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22" w:rsidRDefault="00FA69C4" w:rsidP="00932522">
      <w:pPr>
        <w:pStyle w:val="20"/>
        <w:shd w:val="clear" w:color="auto" w:fill="auto"/>
        <w:spacing w:before="2660"/>
        <w:ind w:right="540"/>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-975995</wp:posOffset>
            </wp:positionH>
            <wp:positionV relativeFrom="paragraph">
              <wp:posOffset>-549275</wp:posOffset>
            </wp:positionV>
            <wp:extent cx="7290435" cy="10334625"/>
            <wp:effectExtent l="0" t="0" r="0" b="0"/>
            <wp:wrapSquare wrapText="bothSides"/>
            <wp:docPr id="1" name="Рисунок 1" descr="C:\Users\Учитель\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
                    <a:stretch/>
                  </pic:blipFill>
                  <pic:spPr bwMode="auto">
                    <a:xfrm>
                      <a:off x="0" y="0"/>
                      <a:ext cx="7290435" cy="1033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2522">
        <w:t>ПОЛОЖЕНИЕ</w:t>
      </w:r>
    </w:p>
    <w:p w:rsidR="00932522" w:rsidRDefault="00932522" w:rsidP="00CA0A34">
      <w:pPr>
        <w:pStyle w:val="11"/>
        <w:keepNext/>
        <w:keepLines/>
        <w:shd w:val="clear" w:color="auto" w:fill="auto"/>
        <w:spacing w:after="208" w:line="230" w:lineRule="exact"/>
        <w:ind w:left="3240"/>
        <w:jc w:val="both"/>
      </w:pPr>
      <w:bookmarkStart w:id="1" w:name="bookmark0"/>
      <w:r>
        <w:lastRenderedPageBreak/>
        <w:t>1. ОБЩИЕ ПОЛОЖЕНИЯ</w:t>
      </w:r>
      <w:bookmarkEnd w:id="1"/>
    </w:p>
    <w:p w:rsidR="00932522" w:rsidRDefault="00932522" w:rsidP="00932522">
      <w:pPr>
        <w:pStyle w:val="a3"/>
        <w:numPr>
          <w:ilvl w:val="0"/>
          <w:numId w:val="1"/>
        </w:numPr>
        <w:shd w:val="clear" w:color="auto" w:fill="auto"/>
        <w:tabs>
          <w:tab w:val="left" w:pos="510"/>
        </w:tabs>
        <w:spacing w:before="0" w:line="274" w:lineRule="exact"/>
        <w:ind w:left="20" w:right="20"/>
        <w:jc w:val="both"/>
      </w:pPr>
      <w:r>
        <w:t xml:space="preserve">Положение о системе оценок, формах и </w:t>
      </w:r>
      <w:proofErr w:type="gramStart"/>
      <w:r>
        <w:t>порядке проведения текущего контроля успеваемости и промежуточной аттестации</w:t>
      </w:r>
      <w:proofErr w:type="gramEnd"/>
      <w:r>
        <w:t xml:space="preserve"> и переводе обучающихся (ФГОС НОО) (далее</w:t>
      </w:r>
    </w:p>
    <w:p w:rsidR="00932522" w:rsidRDefault="00932522" w:rsidP="00932522">
      <w:pPr>
        <w:pStyle w:val="a3"/>
        <w:numPr>
          <w:ilvl w:val="0"/>
          <w:numId w:val="2"/>
        </w:numPr>
        <w:shd w:val="clear" w:color="auto" w:fill="auto"/>
        <w:tabs>
          <w:tab w:val="left" w:pos="159"/>
        </w:tabs>
        <w:spacing w:before="0" w:line="274" w:lineRule="exact"/>
        <w:ind w:left="20" w:right="20"/>
        <w:jc w:val="both"/>
      </w:pPr>
      <w:r>
        <w:t>Положение) разработано в соответствии с Федеральным законом от 29 декабря 2012г.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w:t>
      </w:r>
    </w:p>
    <w:p w:rsidR="00932522" w:rsidRDefault="00932522" w:rsidP="00932522">
      <w:pPr>
        <w:pStyle w:val="a3"/>
        <w:numPr>
          <w:ilvl w:val="0"/>
          <w:numId w:val="1"/>
        </w:numPr>
        <w:shd w:val="clear" w:color="auto" w:fill="auto"/>
        <w:tabs>
          <w:tab w:val="left" w:pos="519"/>
        </w:tabs>
        <w:spacing w:before="0" w:line="274" w:lineRule="exact"/>
        <w:ind w:left="20" w:right="20"/>
        <w:jc w:val="both"/>
      </w:pPr>
      <w:r>
        <w:t>Настоящее Положение является локальным нормативным актом, регулирующим периодичность, порядок, систему оценок и формы проведения промежуточной аттестации обучающихся, текущего контроля их успеваемости и перевод обучающихся.</w:t>
      </w:r>
    </w:p>
    <w:p w:rsidR="00932522" w:rsidRDefault="003402A6" w:rsidP="003402A6">
      <w:pPr>
        <w:pStyle w:val="a3"/>
        <w:shd w:val="clear" w:color="auto" w:fill="auto"/>
        <w:tabs>
          <w:tab w:val="left" w:pos="452"/>
        </w:tabs>
        <w:spacing w:before="0" w:line="274" w:lineRule="exact"/>
        <w:ind w:right="20"/>
        <w:jc w:val="both"/>
      </w:pPr>
      <w:r>
        <w:t xml:space="preserve">1.3. </w:t>
      </w:r>
      <w:r w:rsidR="00932522">
        <w:t>Текущий контроль успеваемости, промежуточная аттестация и перевод обучающихся проводится в соответствии с федеральным законом «Об образовании в Российской Федерации», Федеральным государственным образовательным стандартом, Уставом, настоящим Положением.</w:t>
      </w:r>
    </w:p>
    <w:p w:rsidR="00932522" w:rsidRDefault="003402A6" w:rsidP="003402A6">
      <w:pPr>
        <w:pStyle w:val="a3"/>
        <w:shd w:val="clear" w:color="auto" w:fill="auto"/>
        <w:tabs>
          <w:tab w:val="left" w:pos="591"/>
        </w:tabs>
        <w:spacing w:before="0" w:line="274" w:lineRule="exact"/>
        <w:ind w:right="20"/>
        <w:jc w:val="both"/>
      </w:pPr>
      <w:r>
        <w:t xml:space="preserve">1.4. </w:t>
      </w:r>
      <w:r w:rsidR="00932522">
        <w:t>Настоящее Положение определяет основы организации оценки предметных, метапредметных результатов, универсальных учебных действий, форм и порядка текущего контроля успеваемости обучающихся, промежуточной аттестации и перевода обучающихся при получении начального общего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w:t>
      </w:r>
    </w:p>
    <w:p w:rsidR="00932522" w:rsidRDefault="003402A6" w:rsidP="003402A6">
      <w:pPr>
        <w:pStyle w:val="a3"/>
        <w:shd w:val="clear" w:color="auto" w:fill="auto"/>
        <w:tabs>
          <w:tab w:val="left" w:pos="586"/>
        </w:tabs>
        <w:spacing w:before="0" w:line="274" w:lineRule="exact"/>
        <w:ind w:right="20"/>
        <w:jc w:val="both"/>
      </w:pPr>
      <w:r>
        <w:t>1.5.</w:t>
      </w:r>
      <w:r w:rsidR="00932522">
        <w:t xml:space="preserve">Настоящее Положение является локальным актом, разработанным с целью разъяснения принципов и особенностей организации системы оценок, формах и </w:t>
      </w:r>
      <w:proofErr w:type="gramStart"/>
      <w:r w:rsidR="00932522">
        <w:t>порядка проведения текущего контроля успеваемости и промежуточной аттестации</w:t>
      </w:r>
      <w:proofErr w:type="gramEnd"/>
      <w:r w:rsidR="00932522">
        <w:t xml:space="preserve"> и перевода обучающихся в условиях реализации ФГОС НОО.</w:t>
      </w:r>
    </w:p>
    <w:p w:rsidR="00932522" w:rsidRDefault="003402A6" w:rsidP="003402A6">
      <w:pPr>
        <w:pStyle w:val="a3"/>
        <w:shd w:val="clear" w:color="auto" w:fill="auto"/>
        <w:tabs>
          <w:tab w:val="left" w:pos="548"/>
        </w:tabs>
        <w:spacing w:before="0" w:line="274" w:lineRule="exact"/>
        <w:ind w:right="20"/>
        <w:jc w:val="both"/>
      </w:pPr>
      <w:r>
        <w:t>1.6.</w:t>
      </w:r>
      <w:r w:rsidR="00932522">
        <w:t>Настоящее Положение принимается педагогическим советом, имеющим право вносить в него свои изменения и дополнения.</w:t>
      </w:r>
    </w:p>
    <w:p w:rsidR="00932522" w:rsidRDefault="003402A6" w:rsidP="003402A6">
      <w:pPr>
        <w:pStyle w:val="a3"/>
        <w:shd w:val="clear" w:color="auto" w:fill="auto"/>
        <w:tabs>
          <w:tab w:val="left" w:pos="486"/>
        </w:tabs>
        <w:spacing w:before="0" w:line="274" w:lineRule="exact"/>
        <w:ind w:right="20"/>
        <w:jc w:val="both"/>
      </w:pPr>
      <w:r>
        <w:t>1.7.</w:t>
      </w:r>
      <w:r w:rsidR="00932522">
        <w:t>Настоящее Положение устанавливает требования к оценке учебных достижений, а также порядку, формам, периодичности текущего контроля успеваемости и промежуточной аттестации и переводу обучающихся текущего и промежуточного контроля обучающихся.</w:t>
      </w:r>
    </w:p>
    <w:p w:rsidR="00932522" w:rsidRDefault="003402A6" w:rsidP="003402A6">
      <w:pPr>
        <w:pStyle w:val="a3"/>
        <w:shd w:val="clear" w:color="auto" w:fill="auto"/>
        <w:tabs>
          <w:tab w:val="left" w:pos="476"/>
        </w:tabs>
        <w:spacing w:before="0" w:line="274" w:lineRule="exact"/>
        <w:ind w:right="20"/>
        <w:jc w:val="both"/>
      </w:pPr>
      <w:r>
        <w:t>1.8.</w:t>
      </w:r>
      <w:r w:rsidR="00932522">
        <w:t>Настоящее Положение обязательно для обучающихс</w:t>
      </w:r>
      <w:r w:rsidR="00306352">
        <w:t>я и педагогических работников МКОУ «Полуямская СОШ</w:t>
      </w:r>
      <w:r w:rsidR="00932522">
        <w:t>».</w:t>
      </w:r>
    </w:p>
    <w:p w:rsidR="00932522" w:rsidRDefault="003402A6" w:rsidP="003402A6">
      <w:pPr>
        <w:pStyle w:val="a3"/>
        <w:shd w:val="clear" w:color="auto" w:fill="auto"/>
        <w:tabs>
          <w:tab w:val="left" w:pos="481"/>
        </w:tabs>
        <w:spacing w:before="0" w:line="274" w:lineRule="exact"/>
        <w:ind w:right="20"/>
        <w:jc w:val="both"/>
      </w:pPr>
      <w:r>
        <w:t>1.9.</w:t>
      </w:r>
      <w:r w:rsidR="00932522">
        <w:t>Система оценок, формах и порядке проведения текущего контроля успеваемости и промежуточной аттестации и переводе обучающихся при получении начального общего образования направлена на реализацию требований 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932522" w:rsidRDefault="003402A6" w:rsidP="003402A6">
      <w:pPr>
        <w:pStyle w:val="a3"/>
        <w:shd w:val="clear" w:color="auto" w:fill="auto"/>
        <w:tabs>
          <w:tab w:val="left" w:pos="486"/>
        </w:tabs>
        <w:spacing w:before="0" w:line="274" w:lineRule="exact"/>
        <w:ind w:right="20"/>
        <w:jc w:val="both"/>
      </w:pPr>
      <w:r>
        <w:t>1.10.</w:t>
      </w:r>
      <w:r w:rsidR="00306352">
        <w:t>В основе системы оценивания в МКОУ «Полуямская СОШ</w:t>
      </w:r>
      <w:r w:rsidR="00932522">
        <w:t>» лежит технология оценивания образовательных достижений (учебных успехов)</w:t>
      </w:r>
      <w:r w:rsidR="00306352">
        <w:rPr>
          <w:rStyle w:val="a4"/>
        </w:rPr>
        <w:t xml:space="preserve"> А.А.Плешаков</w:t>
      </w:r>
      <w:r w:rsidR="00932522">
        <w:rPr>
          <w:rStyle w:val="a4"/>
        </w:rPr>
        <w:t>.</w:t>
      </w:r>
      <w:r w:rsidR="00932522">
        <w:t xml:space="preserve"> Она разработана и апробирована в обр</w:t>
      </w:r>
      <w:r w:rsidR="00306352">
        <w:t>азовательной системе «Школа России</w:t>
      </w:r>
      <w:r w:rsidR="00932522">
        <w:t>».</w:t>
      </w:r>
    </w:p>
    <w:p w:rsidR="00932522" w:rsidRDefault="003402A6" w:rsidP="003402A6">
      <w:pPr>
        <w:pStyle w:val="a3"/>
        <w:shd w:val="clear" w:color="auto" w:fill="auto"/>
        <w:tabs>
          <w:tab w:val="left" w:pos="538"/>
        </w:tabs>
        <w:spacing w:before="0" w:line="274" w:lineRule="exact"/>
        <w:jc w:val="both"/>
      </w:pPr>
      <w:r>
        <w:t>1.11.</w:t>
      </w:r>
      <w:r w:rsidR="00932522">
        <w:t>Система оценивания устроена так, чтобы с ее помощью можно было:</w:t>
      </w:r>
    </w:p>
    <w:p w:rsidR="00932522" w:rsidRDefault="00932522" w:rsidP="00932522">
      <w:pPr>
        <w:pStyle w:val="a3"/>
        <w:numPr>
          <w:ilvl w:val="0"/>
          <w:numId w:val="2"/>
        </w:numPr>
        <w:shd w:val="clear" w:color="auto" w:fill="auto"/>
        <w:tabs>
          <w:tab w:val="left" w:pos="150"/>
        </w:tabs>
        <w:spacing w:before="0" w:line="274" w:lineRule="exact"/>
        <w:ind w:left="20"/>
        <w:jc w:val="both"/>
      </w:pPr>
      <w:r>
        <w:t>устанавливать, что знают и понимают учащиеся о мире, в котором живут,</w:t>
      </w:r>
    </w:p>
    <w:p w:rsidR="00932522" w:rsidRDefault="00932522" w:rsidP="00932522">
      <w:pPr>
        <w:pStyle w:val="a3"/>
        <w:numPr>
          <w:ilvl w:val="0"/>
          <w:numId w:val="2"/>
        </w:numPr>
        <w:shd w:val="clear" w:color="auto" w:fill="auto"/>
        <w:tabs>
          <w:tab w:val="left" w:pos="164"/>
        </w:tabs>
        <w:spacing w:before="0" w:line="274" w:lineRule="exact"/>
        <w:ind w:left="20" w:right="20"/>
        <w:jc w:val="both"/>
      </w:pPr>
      <w:r>
        <w:t>давать общую и дифференцированную информацию о процессе преподавания и процессе учения,</w:t>
      </w:r>
    </w:p>
    <w:p w:rsidR="00932522" w:rsidRDefault="00932522" w:rsidP="00932522">
      <w:pPr>
        <w:pStyle w:val="a3"/>
        <w:numPr>
          <w:ilvl w:val="0"/>
          <w:numId w:val="2"/>
        </w:numPr>
        <w:shd w:val="clear" w:color="auto" w:fill="auto"/>
        <w:tabs>
          <w:tab w:val="left" w:pos="169"/>
        </w:tabs>
        <w:spacing w:before="0" w:line="274" w:lineRule="exact"/>
        <w:ind w:left="20" w:right="20"/>
        <w:jc w:val="both"/>
      </w:pPr>
      <w:r>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общего образования,</w:t>
      </w:r>
    </w:p>
    <w:p w:rsidR="00932522" w:rsidRDefault="00932522" w:rsidP="00932522">
      <w:pPr>
        <w:pStyle w:val="a3"/>
        <w:numPr>
          <w:ilvl w:val="0"/>
          <w:numId w:val="2"/>
        </w:numPr>
        <w:shd w:val="clear" w:color="auto" w:fill="auto"/>
        <w:tabs>
          <w:tab w:val="left" w:pos="159"/>
        </w:tabs>
        <w:spacing w:before="0" w:line="278" w:lineRule="exact"/>
        <w:ind w:left="20"/>
        <w:jc w:val="left"/>
      </w:pPr>
      <w:r>
        <w:t>обеспечивать обратную связь для учителей, учащихся и родителей,</w:t>
      </w:r>
    </w:p>
    <w:p w:rsidR="00932522" w:rsidRDefault="00932522" w:rsidP="00932522">
      <w:pPr>
        <w:pStyle w:val="a3"/>
        <w:numPr>
          <w:ilvl w:val="0"/>
          <w:numId w:val="2"/>
        </w:numPr>
        <w:shd w:val="clear" w:color="auto" w:fill="auto"/>
        <w:tabs>
          <w:tab w:val="left" w:pos="159"/>
        </w:tabs>
        <w:spacing w:before="0" w:line="278" w:lineRule="exact"/>
        <w:ind w:left="20"/>
        <w:jc w:val="left"/>
      </w:pPr>
      <w:r>
        <w:t>отслеживать эффективность реализуемой учебной программы.</w:t>
      </w:r>
    </w:p>
    <w:p w:rsidR="00932522" w:rsidRDefault="003402A6" w:rsidP="003402A6">
      <w:pPr>
        <w:pStyle w:val="a3"/>
        <w:shd w:val="clear" w:color="auto" w:fill="auto"/>
        <w:tabs>
          <w:tab w:val="left" w:pos="567"/>
        </w:tabs>
        <w:spacing w:before="0" w:line="278" w:lineRule="exact"/>
        <w:ind w:right="20"/>
        <w:jc w:val="left"/>
      </w:pPr>
      <w:r>
        <w:lastRenderedPageBreak/>
        <w:t>1.12.</w:t>
      </w:r>
      <w:r w:rsidR="00932522">
        <w:t>Система оценивания направлена на получение информации, позволяющей</w:t>
      </w:r>
    </w:p>
    <w:p w:rsidR="00932522" w:rsidRDefault="003402A6" w:rsidP="003402A6">
      <w:pPr>
        <w:pStyle w:val="a3"/>
        <w:shd w:val="clear" w:color="auto" w:fill="auto"/>
        <w:tabs>
          <w:tab w:val="left" w:pos="567"/>
        </w:tabs>
        <w:spacing w:before="0" w:line="278" w:lineRule="exact"/>
        <w:ind w:right="20"/>
        <w:jc w:val="left"/>
      </w:pPr>
      <w:r>
        <w:t>1.13.</w:t>
      </w:r>
      <w:r w:rsidR="00932522">
        <w:t xml:space="preserve"> </w:t>
      </w:r>
      <w:r w:rsidR="00932522">
        <w:rPr>
          <w:rStyle w:val="a5"/>
        </w:rPr>
        <w:t>-учащимся</w:t>
      </w:r>
      <w:r w:rsidR="00932522">
        <w:t xml:space="preserve"> - обрести уверенность в возможности успешного включения в систему непрерывного образования,</w:t>
      </w:r>
    </w:p>
    <w:p w:rsidR="00932522" w:rsidRDefault="00932522" w:rsidP="00932522">
      <w:pPr>
        <w:pStyle w:val="a3"/>
        <w:shd w:val="clear" w:color="auto" w:fill="auto"/>
        <w:spacing w:before="0" w:line="278" w:lineRule="exact"/>
        <w:ind w:left="20"/>
        <w:jc w:val="left"/>
      </w:pPr>
      <w:r>
        <w:rPr>
          <w:rStyle w:val="a5"/>
        </w:rPr>
        <w:t>-родителям</w:t>
      </w:r>
      <w:r>
        <w:t xml:space="preserve"> - отслеживать процесс обучения и развития своего ребенка,</w:t>
      </w:r>
    </w:p>
    <w:p w:rsidR="00932522" w:rsidRDefault="00932522" w:rsidP="00932522">
      <w:pPr>
        <w:pStyle w:val="a3"/>
        <w:shd w:val="clear" w:color="auto" w:fill="auto"/>
        <w:spacing w:before="0" w:line="278" w:lineRule="exact"/>
        <w:ind w:left="20"/>
        <w:jc w:val="left"/>
      </w:pPr>
      <w:r>
        <w:rPr>
          <w:rStyle w:val="a5"/>
        </w:rPr>
        <w:t>-учителям</w:t>
      </w:r>
      <w:r>
        <w:t xml:space="preserve"> - выносить суждения об эффективности программы обучения, об</w:t>
      </w:r>
    </w:p>
    <w:p w:rsidR="00932522" w:rsidRDefault="00932522" w:rsidP="00932522">
      <w:pPr>
        <w:pStyle w:val="a3"/>
        <w:shd w:val="clear" w:color="auto" w:fill="auto"/>
        <w:spacing w:before="0" w:line="278" w:lineRule="exact"/>
        <w:ind w:left="20"/>
        <w:jc w:val="left"/>
      </w:pPr>
      <w:r>
        <w:t>индивидуальном прогрессе и достижениях учащихся, и, в частности, о том</w:t>
      </w:r>
    </w:p>
    <w:p w:rsidR="00932522" w:rsidRDefault="00932522" w:rsidP="00932522">
      <w:pPr>
        <w:pStyle w:val="a3"/>
        <w:numPr>
          <w:ilvl w:val="0"/>
          <w:numId w:val="4"/>
        </w:numPr>
        <w:shd w:val="clear" w:color="auto" w:fill="auto"/>
        <w:tabs>
          <w:tab w:val="left" w:pos="726"/>
        </w:tabs>
        <w:spacing w:before="0" w:line="278" w:lineRule="exact"/>
        <w:ind w:left="20" w:right="20"/>
        <w:jc w:val="left"/>
      </w:pPr>
      <w:r>
        <w:t>происходит ли развитие образовательных запросов учащихся, стремятся ли они к более глубоким и основательным знаниям,</w:t>
      </w:r>
    </w:p>
    <w:p w:rsidR="00932522" w:rsidRDefault="00932522" w:rsidP="00932522">
      <w:pPr>
        <w:pStyle w:val="a3"/>
        <w:numPr>
          <w:ilvl w:val="0"/>
          <w:numId w:val="4"/>
        </w:numPr>
        <w:shd w:val="clear" w:color="auto" w:fill="auto"/>
        <w:tabs>
          <w:tab w:val="left" w:pos="735"/>
        </w:tabs>
        <w:spacing w:before="0" w:line="278" w:lineRule="exact"/>
        <w:ind w:left="20" w:right="20"/>
        <w:jc w:val="left"/>
      </w:pPr>
      <w:r>
        <w:t>начинают ли учащиеся осознавать, что реальные проблемы требуют интеграции знаний из разных предметных областей,</w:t>
      </w:r>
    </w:p>
    <w:p w:rsidR="00932522" w:rsidRDefault="00932522" w:rsidP="00932522">
      <w:pPr>
        <w:pStyle w:val="a3"/>
        <w:numPr>
          <w:ilvl w:val="0"/>
          <w:numId w:val="4"/>
        </w:numPr>
        <w:shd w:val="clear" w:color="auto" w:fill="auto"/>
        <w:tabs>
          <w:tab w:val="left" w:pos="735"/>
        </w:tabs>
        <w:spacing w:before="0" w:line="278" w:lineRule="exact"/>
        <w:ind w:left="20" w:right="20"/>
        <w:jc w:val="both"/>
      </w:pPr>
      <w:r>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932522" w:rsidRDefault="00932522" w:rsidP="00932522">
      <w:pPr>
        <w:pStyle w:val="a3"/>
        <w:numPr>
          <w:ilvl w:val="0"/>
          <w:numId w:val="4"/>
        </w:numPr>
        <w:shd w:val="clear" w:color="auto" w:fill="auto"/>
        <w:tabs>
          <w:tab w:val="left" w:pos="726"/>
        </w:tabs>
        <w:spacing w:before="0" w:line="278" w:lineRule="exact"/>
        <w:ind w:left="20" w:right="20"/>
        <w:jc w:val="left"/>
      </w:pPr>
      <w:r>
        <w:t>обнаруживают ли дети как умение работать индивидуально, так и способность к совместной учебной деятельности.</w:t>
      </w:r>
    </w:p>
    <w:p w:rsidR="00932522" w:rsidRDefault="003402A6" w:rsidP="003402A6">
      <w:pPr>
        <w:pStyle w:val="a3"/>
        <w:shd w:val="clear" w:color="auto" w:fill="auto"/>
        <w:tabs>
          <w:tab w:val="left" w:pos="538"/>
        </w:tabs>
        <w:spacing w:before="0" w:after="244" w:line="278" w:lineRule="exact"/>
        <w:jc w:val="left"/>
      </w:pPr>
      <w:r>
        <w:t>1.14.</w:t>
      </w:r>
      <w:r w:rsidR="00932522">
        <w:t>Срок действия Положения не ограничен.</w:t>
      </w:r>
    </w:p>
    <w:p w:rsidR="00932522" w:rsidRDefault="00932522" w:rsidP="001D2825">
      <w:pPr>
        <w:pStyle w:val="11"/>
        <w:keepNext/>
        <w:keepLines/>
        <w:shd w:val="clear" w:color="auto" w:fill="auto"/>
        <w:spacing w:after="240" w:line="274" w:lineRule="exact"/>
      </w:pPr>
      <w:bookmarkStart w:id="2" w:name="bookmark1"/>
      <w:r>
        <w:rPr>
          <w:rStyle w:val="12"/>
        </w:rPr>
        <w:t>2.</w:t>
      </w:r>
      <w:r>
        <w:t xml:space="preserve"> ПРИНЦИПЫ СИСТЕМЫ ТЕКУЩЕГО КОНТРОЛЯ УСПЕВАЕМОСТИ И ПРОМЕЖУТОЧНОЙ АТТЕСТАЦИИ</w:t>
      </w:r>
      <w:r>
        <w:rPr>
          <w:rStyle w:val="12"/>
        </w:rPr>
        <w:t xml:space="preserve"> </w:t>
      </w:r>
      <w:r w:rsidRPr="00293356">
        <w:rPr>
          <w:rStyle w:val="12"/>
          <w:b/>
        </w:rPr>
        <w:t>ОБУЧАЮЩИХСЯ</w:t>
      </w:r>
      <w:bookmarkEnd w:id="2"/>
    </w:p>
    <w:p w:rsidR="00932522" w:rsidRDefault="00932522" w:rsidP="00932522">
      <w:pPr>
        <w:pStyle w:val="a3"/>
        <w:numPr>
          <w:ilvl w:val="0"/>
          <w:numId w:val="5"/>
        </w:numPr>
        <w:shd w:val="clear" w:color="auto" w:fill="auto"/>
        <w:tabs>
          <w:tab w:val="left" w:pos="793"/>
        </w:tabs>
        <w:spacing w:before="0" w:line="274" w:lineRule="exact"/>
        <w:ind w:left="20" w:right="20"/>
        <w:jc w:val="left"/>
      </w:pPr>
      <w:r>
        <w:t>Основными принципами системы оценок, форм и порядка проведения текущего контроля успеваемости и промежуточной аттестации и перевода обучающихся являются:</w:t>
      </w:r>
    </w:p>
    <w:p w:rsidR="00932522" w:rsidRDefault="00932522" w:rsidP="00932522">
      <w:pPr>
        <w:pStyle w:val="a3"/>
        <w:numPr>
          <w:ilvl w:val="0"/>
          <w:numId w:val="5"/>
        </w:numPr>
        <w:shd w:val="clear" w:color="auto" w:fill="auto"/>
        <w:tabs>
          <w:tab w:val="left" w:pos="721"/>
        </w:tabs>
        <w:spacing w:before="0" w:line="274" w:lineRule="exact"/>
        <w:ind w:left="20" w:right="20"/>
        <w:jc w:val="both"/>
      </w:pPr>
      <w:proofErr w:type="spellStart"/>
      <w:r>
        <w:t>Критериальность</w:t>
      </w:r>
      <w:proofErr w:type="spellEnd"/>
      <w:r>
        <w:t>: контроль и оценка строятся на основе критериев, сформулированных в требованиях федерального государственного образовательного стандарта к планируемым результатам. Критериями являются целевые установки: по курсу, разделу, теме, уроку, универсальные учебные действия;</w:t>
      </w:r>
    </w:p>
    <w:p w:rsidR="00932522" w:rsidRDefault="00932522" w:rsidP="00932522">
      <w:pPr>
        <w:pStyle w:val="a3"/>
        <w:numPr>
          <w:ilvl w:val="0"/>
          <w:numId w:val="5"/>
        </w:numPr>
        <w:shd w:val="clear" w:color="auto" w:fill="auto"/>
        <w:tabs>
          <w:tab w:val="left" w:pos="726"/>
        </w:tabs>
        <w:spacing w:before="0" w:line="274" w:lineRule="exact"/>
        <w:ind w:left="20" w:right="20"/>
        <w:jc w:val="both"/>
      </w:pPr>
      <w:r>
        <w:t>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w:t>
      </w:r>
    </w:p>
    <w:p w:rsidR="00932522" w:rsidRDefault="00932522" w:rsidP="00932522">
      <w:pPr>
        <w:pStyle w:val="a3"/>
        <w:numPr>
          <w:ilvl w:val="0"/>
          <w:numId w:val="5"/>
        </w:numPr>
        <w:shd w:val="clear" w:color="auto" w:fill="auto"/>
        <w:tabs>
          <w:tab w:val="left" w:pos="721"/>
        </w:tabs>
        <w:spacing w:before="0" w:line="274" w:lineRule="exact"/>
        <w:ind w:left="20"/>
        <w:jc w:val="left"/>
      </w:pPr>
      <w:r>
        <w:t>Комплексность оценки - возможность суммирования результатов;</w:t>
      </w:r>
    </w:p>
    <w:p w:rsidR="00932522" w:rsidRDefault="00932522" w:rsidP="00932522">
      <w:pPr>
        <w:pStyle w:val="a3"/>
        <w:numPr>
          <w:ilvl w:val="0"/>
          <w:numId w:val="5"/>
        </w:numPr>
        <w:shd w:val="clear" w:color="auto" w:fill="auto"/>
        <w:tabs>
          <w:tab w:val="left" w:pos="726"/>
        </w:tabs>
        <w:spacing w:before="0" w:line="274" w:lineRule="exact"/>
        <w:ind w:left="20" w:right="20"/>
        <w:jc w:val="both"/>
      </w:pPr>
      <w: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932522" w:rsidRDefault="00932522" w:rsidP="00932522">
      <w:pPr>
        <w:pStyle w:val="a3"/>
        <w:numPr>
          <w:ilvl w:val="0"/>
          <w:numId w:val="5"/>
        </w:numPr>
        <w:shd w:val="clear" w:color="auto" w:fill="auto"/>
        <w:tabs>
          <w:tab w:val="left" w:pos="721"/>
        </w:tabs>
        <w:spacing w:before="0" w:line="274" w:lineRule="exact"/>
        <w:ind w:left="20" w:right="20"/>
        <w:jc w:val="both"/>
      </w:pPr>
      <w:r>
        <w:t>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932522" w:rsidRDefault="00932522" w:rsidP="00932522">
      <w:pPr>
        <w:pStyle w:val="a3"/>
        <w:numPr>
          <w:ilvl w:val="0"/>
          <w:numId w:val="5"/>
        </w:numPr>
        <w:shd w:val="clear" w:color="auto" w:fill="auto"/>
        <w:tabs>
          <w:tab w:val="left" w:pos="730"/>
        </w:tabs>
        <w:spacing w:before="0" w:after="275" w:line="274" w:lineRule="exact"/>
        <w:ind w:left="20" w:right="20"/>
        <w:jc w:val="both"/>
      </w:pPr>
      <w:r>
        <w:t xml:space="preserve">Открытость: оценочная информация о целях, содержании, формах и методах оценки должна быть доведена до сведения обучающихся и родителей. Информация </w:t>
      </w:r>
      <w:proofErr w:type="gramStart"/>
      <w:r>
        <w:t>об индивидуальных результатах обучения и развития</w:t>
      </w:r>
      <w:proofErr w:type="gramEnd"/>
      <w:r>
        <w:t xml:space="preserve"> обучающихся должна быть адресной.</w:t>
      </w:r>
    </w:p>
    <w:p w:rsidR="00932522" w:rsidRDefault="00932522" w:rsidP="00932522">
      <w:pPr>
        <w:pStyle w:val="11"/>
        <w:keepNext/>
        <w:keepLines/>
        <w:shd w:val="clear" w:color="auto" w:fill="auto"/>
        <w:spacing w:after="199" w:line="230" w:lineRule="exact"/>
        <w:jc w:val="center"/>
      </w:pPr>
      <w:bookmarkStart w:id="3" w:name="bookmark2"/>
      <w:r>
        <w:t>3. КОНТРОЛЬ ПЛАНИРУЕМЫХ РЕЗУЛЬТАТОВ ОБУЧАЮЩИХСЯ</w:t>
      </w:r>
      <w:bookmarkEnd w:id="3"/>
    </w:p>
    <w:p w:rsidR="00932522" w:rsidRDefault="00932522" w:rsidP="00932522">
      <w:pPr>
        <w:pStyle w:val="a3"/>
        <w:numPr>
          <w:ilvl w:val="0"/>
          <w:numId w:val="6"/>
        </w:numPr>
        <w:shd w:val="clear" w:color="auto" w:fill="auto"/>
        <w:tabs>
          <w:tab w:val="left" w:pos="783"/>
        </w:tabs>
        <w:spacing w:before="0" w:line="278" w:lineRule="exact"/>
        <w:ind w:left="20" w:right="20"/>
        <w:jc w:val="both"/>
      </w:pPr>
      <w:r>
        <w:t>Критериями контроля являются требования к планируемым результатам федерального государственного образовательного стандарта, целевые установки по курсу, разделу, теме, уроку;</w:t>
      </w:r>
    </w:p>
    <w:p w:rsidR="00932522" w:rsidRDefault="00932522" w:rsidP="00932522">
      <w:pPr>
        <w:pStyle w:val="a3"/>
        <w:numPr>
          <w:ilvl w:val="0"/>
          <w:numId w:val="6"/>
        </w:numPr>
        <w:shd w:val="clear" w:color="auto" w:fill="auto"/>
        <w:tabs>
          <w:tab w:val="left" w:pos="788"/>
        </w:tabs>
        <w:spacing w:before="0" w:line="278" w:lineRule="exact"/>
        <w:ind w:left="20" w:right="20"/>
        <w:jc w:val="both"/>
      </w:pPr>
      <w:r>
        <w:t>Основным объектом, содержательной и критериальной базой итоговой оценки подготовки выпускников при получении начального общего образования выступают планируемые результаты, составляющие содержание блока «Выпускники научатся» для каждой учебной программы. В основе оценивания лежат следующие</w:t>
      </w:r>
      <w:r>
        <w:rPr>
          <w:rStyle w:val="23"/>
        </w:rPr>
        <w:t xml:space="preserve"> показатели:</w:t>
      </w:r>
    </w:p>
    <w:p w:rsidR="00932522" w:rsidRDefault="00932522" w:rsidP="00932522">
      <w:pPr>
        <w:pStyle w:val="a3"/>
        <w:numPr>
          <w:ilvl w:val="0"/>
          <w:numId w:val="4"/>
        </w:numPr>
        <w:shd w:val="clear" w:color="auto" w:fill="auto"/>
        <w:tabs>
          <w:tab w:val="left" w:pos="730"/>
        </w:tabs>
        <w:spacing w:before="0" w:line="278" w:lineRule="exact"/>
        <w:ind w:left="20"/>
        <w:jc w:val="left"/>
      </w:pPr>
      <w:r>
        <w:t>уровень сформированности предметных результатов;</w:t>
      </w:r>
    </w:p>
    <w:p w:rsidR="00932522" w:rsidRDefault="00932522" w:rsidP="00932522">
      <w:pPr>
        <w:pStyle w:val="a3"/>
        <w:numPr>
          <w:ilvl w:val="0"/>
          <w:numId w:val="4"/>
        </w:numPr>
        <w:shd w:val="clear" w:color="auto" w:fill="auto"/>
        <w:tabs>
          <w:tab w:val="left" w:pos="730"/>
        </w:tabs>
        <w:spacing w:before="0" w:line="293" w:lineRule="exact"/>
        <w:ind w:left="20"/>
        <w:jc w:val="both"/>
      </w:pPr>
      <w:r>
        <w:t>уровень сформированности универсальных учебных действий;</w:t>
      </w:r>
    </w:p>
    <w:p w:rsidR="00932522" w:rsidRDefault="00932522" w:rsidP="00932522">
      <w:pPr>
        <w:pStyle w:val="a3"/>
        <w:numPr>
          <w:ilvl w:val="0"/>
          <w:numId w:val="4"/>
        </w:numPr>
        <w:shd w:val="clear" w:color="auto" w:fill="auto"/>
        <w:tabs>
          <w:tab w:val="left" w:pos="740"/>
        </w:tabs>
        <w:spacing w:before="0" w:line="293" w:lineRule="exact"/>
        <w:ind w:left="20"/>
        <w:jc w:val="both"/>
      </w:pPr>
      <w:r>
        <w:t>образовательные достижения обучающихся;</w:t>
      </w:r>
    </w:p>
    <w:p w:rsidR="00932522" w:rsidRDefault="00932522" w:rsidP="00932522">
      <w:pPr>
        <w:pStyle w:val="a3"/>
        <w:numPr>
          <w:ilvl w:val="0"/>
          <w:numId w:val="4"/>
        </w:numPr>
        <w:shd w:val="clear" w:color="auto" w:fill="auto"/>
        <w:tabs>
          <w:tab w:val="left" w:pos="740"/>
        </w:tabs>
        <w:spacing w:before="0" w:line="293" w:lineRule="exact"/>
        <w:ind w:left="20"/>
        <w:jc w:val="both"/>
      </w:pPr>
      <w:r>
        <w:t>профессионально-педагогические достижения педагогов;</w:t>
      </w:r>
    </w:p>
    <w:p w:rsidR="00932522" w:rsidRDefault="00932522" w:rsidP="00932522">
      <w:pPr>
        <w:pStyle w:val="a3"/>
        <w:numPr>
          <w:ilvl w:val="0"/>
          <w:numId w:val="4"/>
        </w:numPr>
        <w:shd w:val="clear" w:color="auto" w:fill="auto"/>
        <w:tabs>
          <w:tab w:val="left" w:pos="740"/>
        </w:tabs>
        <w:spacing w:before="0" w:line="293" w:lineRule="exact"/>
        <w:ind w:left="20"/>
        <w:jc w:val="both"/>
      </w:pPr>
      <w:r>
        <w:lastRenderedPageBreak/>
        <w:t>состояние здоровья и физическое развитие обучающихся;</w:t>
      </w:r>
    </w:p>
    <w:p w:rsidR="00932522" w:rsidRDefault="00932522" w:rsidP="00932522">
      <w:pPr>
        <w:pStyle w:val="a3"/>
        <w:numPr>
          <w:ilvl w:val="0"/>
          <w:numId w:val="4"/>
        </w:numPr>
        <w:shd w:val="clear" w:color="auto" w:fill="auto"/>
        <w:tabs>
          <w:tab w:val="left" w:pos="740"/>
        </w:tabs>
        <w:spacing w:before="0" w:line="293" w:lineRule="exact"/>
        <w:ind w:left="20"/>
        <w:jc w:val="both"/>
      </w:pPr>
      <w:r>
        <w:t>адаптация обучающихся на новой ступени обучения;</w:t>
      </w:r>
    </w:p>
    <w:p w:rsidR="00932522" w:rsidRDefault="00932522" w:rsidP="00932522">
      <w:pPr>
        <w:pStyle w:val="a3"/>
        <w:numPr>
          <w:ilvl w:val="0"/>
          <w:numId w:val="4"/>
        </w:numPr>
        <w:shd w:val="clear" w:color="auto" w:fill="auto"/>
        <w:tabs>
          <w:tab w:val="left" w:pos="730"/>
        </w:tabs>
        <w:spacing w:before="0" w:line="274" w:lineRule="exact"/>
        <w:ind w:left="20"/>
        <w:jc w:val="both"/>
      </w:pPr>
      <w:r>
        <w:t>эффективность образовательного процесса;</w:t>
      </w:r>
    </w:p>
    <w:p w:rsidR="00932522" w:rsidRDefault="00932522" w:rsidP="00932522">
      <w:pPr>
        <w:pStyle w:val="a3"/>
        <w:numPr>
          <w:ilvl w:val="0"/>
          <w:numId w:val="4"/>
        </w:numPr>
        <w:shd w:val="clear" w:color="auto" w:fill="auto"/>
        <w:tabs>
          <w:tab w:val="left" w:pos="730"/>
        </w:tabs>
        <w:spacing w:before="0" w:line="274" w:lineRule="exact"/>
        <w:ind w:left="20"/>
        <w:jc w:val="both"/>
      </w:pPr>
      <w:r>
        <w:t>уровень воспитанности обучающихся.</w:t>
      </w:r>
    </w:p>
    <w:p w:rsidR="00932522" w:rsidRDefault="00932522" w:rsidP="00932522">
      <w:pPr>
        <w:pStyle w:val="a3"/>
        <w:numPr>
          <w:ilvl w:val="0"/>
          <w:numId w:val="6"/>
        </w:numPr>
        <w:shd w:val="clear" w:color="auto" w:fill="auto"/>
        <w:tabs>
          <w:tab w:val="left" w:pos="783"/>
        </w:tabs>
        <w:spacing w:before="0" w:line="274" w:lineRule="exact"/>
        <w:ind w:left="20" w:right="20"/>
        <w:jc w:val="both"/>
      </w:pPr>
      <w:r>
        <w:t>На персонифицированную итоговую оценку при получении обучающимися начального общего образования, результаты которой используются при принятии решения о возможности или невозможности продолжения обучения, выносятся только предметные и метапредметные результаты.</w:t>
      </w:r>
    </w:p>
    <w:p w:rsidR="00932522" w:rsidRDefault="00932522" w:rsidP="00932522">
      <w:pPr>
        <w:pStyle w:val="a3"/>
        <w:numPr>
          <w:ilvl w:val="0"/>
          <w:numId w:val="6"/>
        </w:numPr>
        <w:shd w:val="clear" w:color="auto" w:fill="auto"/>
        <w:tabs>
          <w:tab w:val="left" w:pos="778"/>
        </w:tabs>
        <w:spacing w:before="0" w:line="274" w:lineRule="exact"/>
        <w:ind w:left="20" w:right="20"/>
        <w:jc w:val="both"/>
      </w:pPr>
      <w:r>
        <w:t>Предметом итоговой оценки является способность обучающихся решать учебно-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932522" w:rsidRDefault="00932522" w:rsidP="00932522">
      <w:pPr>
        <w:pStyle w:val="a3"/>
        <w:numPr>
          <w:ilvl w:val="0"/>
          <w:numId w:val="6"/>
        </w:numPr>
        <w:shd w:val="clear" w:color="auto" w:fill="auto"/>
        <w:tabs>
          <w:tab w:val="left" w:pos="788"/>
        </w:tabs>
        <w:spacing w:before="0" w:line="274" w:lineRule="exact"/>
        <w:ind w:left="20" w:right="20"/>
        <w:jc w:val="both"/>
      </w:pPr>
      <w:r>
        <w:t xml:space="preserve">Личностные результаты обучающихся при получении начального общего образования в полном соответствии с требованиями федерального государственного образовательного стандарта не подлежат итоговой оценке. Они являются предметом различного рода </w:t>
      </w:r>
      <w:proofErr w:type="spellStart"/>
      <w:r>
        <w:t>неперсонифицированных</w:t>
      </w:r>
      <w:proofErr w:type="spellEnd"/>
      <w:r>
        <w:t xml:space="preserve"> мониторинговых исследований.</w:t>
      </w:r>
    </w:p>
    <w:p w:rsidR="00932522" w:rsidRDefault="00932522" w:rsidP="00932522">
      <w:pPr>
        <w:pStyle w:val="a3"/>
        <w:numPr>
          <w:ilvl w:val="0"/>
          <w:numId w:val="6"/>
        </w:numPr>
        <w:shd w:val="clear" w:color="auto" w:fill="auto"/>
        <w:tabs>
          <w:tab w:val="left" w:pos="788"/>
        </w:tabs>
        <w:spacing w:before="0" w:line="274" w:lineRule="exact"/>
        <w:ind w:left="20"/>
        <w:jc w:val="both"/>
      </w:pPr>
      <w:r>
        <w:t>Основными видами контроля являются:</w:t>
      </w:r>
    </w:p>
    <w:p w:rsidR="00932522" w:rsidRDefault="00932522" w:rsidP="00932522">
      <w:pPr>
        <w:pStyle w:val="a3"/>
        <w:numPr>
          <w:ilvl w:val="0"/>
          <w:numId w:val="4"/>
        </w:numPr>
        <w:shd w:val="clear" w:color="auto" w:fill="auto"/>
        <w:tabs>
          <w:tab w:val="left" w:pos="735"/>
        </w:tabs>
        <w:spacing w:before="0" w:line="278" w:lineRule="exact"/>
        <w:ind w:left="20" w:right="20"/>
        <w:jc w:val="both"/>
      </w:pPr>
      <w:r>
        <w:t>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932522" w:rsidRDefault="00932522" w:rsidP="00932522">
      <w:pPr>
        <w:pStyle w:val="a3"/>
        <w:numPr>
          <w:ilvl w:val="0"/>
          <w:numId w:val="4"/>
        </w:numPr>
        <w:shd w:val="clear" w:color="auto" w:fill="auto"/>
        <w:tabs>
          <w:tab w:val="left" w:pos="716"/>
        </w:tabs>
        <w:spacing w:before="0" w:line="278" w:lineRule="exact"/>
        <w:ind w:left="20" w:right="20"/>
        <w:jc w:val="both"/>
      </w:pPr>
      <w:r>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932522" w:rsidRDefault="00932522" w:rsidP="00932522">
      <w:pPr>
        <w:pStyle w:val="a3"/>
        <w:numPr>
          <w:ilvl w:val="0"/>
          <w:numId w:val="4"/>
        </w:numPr>
        <w:shd w:val="clear" w:color="auto" w:fill="auto"/>
        <w:tabs>
          <w:tab w:val="left" w:pos="716"/>
        </w:tabs>
        <w:spacing w:before="0" w:line="278" w:lineRule="exact"/>
        <w:ind w:left="20" w:right="20"/>
        <w:jc w:val="both"/>
      </w:pPr>
      <w:r>
        <w:t>Контроль динамики индивидуальных образовательных достижений (система накопительной оценки портфолио);</w:t>
      </w:r>
    </w:p>
    <w:p w:rsidR="00932522" w:rsidRDefault="00932522" w:rsidP="00932522">
      <w:pPr>
        <w:pStyle w:val="a3"/>
        <w:numPr>
          <w:ilvl w:val="0"/>
          <w:numId w:val="4"/>
        </w:numPr>
        <w:shd w:val="clear" w:color="auto" w:fill="auto"/>
        <w:tabs>
          <w:tab w:val="left" w:pos="721"/>
        </w:tabs>
        <w:spacing w:before="0" w:line="278" w:lineRule="exact"/>
        <w:ind w:left="20" w:right="20"/>
        <w:jc w:val="both"/>
      </w:pPr>
      <w:r>
        <w:t>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w:t>
      </w:r>
    </w:p>
    <w:p w:rsidR="00932522" w:rsidRDefault="00932522" w:rsidP="00932522">
      <w:pPr>
        <w:pStyle w:val="a3"/>
        <w:numPr>
          <w:ilvl w:val="0"/>
          <w:numId w:val="6"/>
        </w:numPr>
        <w:shd w:val="clear" w:color="auto" w:fill="auto"/>
        <w:tabs>
          <w:tab w:val="left" w:pos="505"/>
        </w:tabs>
        <w:spacing w:before="0" w:line="278" w:lineRule="exact"/>
        <w:ind w:left="20"/>
        <w:jc w:val="both"/>
      </w:pPr>
      <w:r>
        <w:t>Формы контроля:</w:t>
      </w:r>
    </w:p>
    <w:p w:rsidR="00932522" w:rsidRDefault="00932522" w:rsidP="00932522">
      <w:pPr>
        <w:pStyle w:val="a3"/>
        <w:numPr>
          <w:ilvl w:val="0"/>
          <w:numId w:val="4"/>
        </w:numPr>
        <w:shd w:val="clear" w:color="auto" w:fill="auto"/>
        <w:tabs>
          <w:tab w:val="left" w:pos="726"/>
        </w:tabs>
        <w:spacing w:before="0" w:line="293" w:lineRule="exact"/>
        <w:ind w:left="20"/>
        <w:jc w:val="both"/>
      </w:pPr>
      <w:r>
        <w:t>Стартовые диагностические работы на начало учебного года;</w:t>
      </w:r>
    </w:p>
    <w:p w:rsidR="00932522" w:rsidRDefault="00932522" w:rsidP="00932522">
      <w:pPr>
        <w:pStyle w:val="a3"/>
        <w:numPr>
          <w:ilvl w:val="0"/>
          <w:numId w:val="4"/>
        </w:numPr>
        <w:shd w:val="clear" w:color="auto" w:fill="auto"/>
        <w:tabs>
          <w:tab w:val="left" w:pos="726"/>
        </w:tabs>
        <w:spacing w:before="0" w:line="293" w:lineRule="exact"/>
        <w:ind w:left="20"/>
        <w:jc w:val="both"/>
      </w:pPr>
      <w:r>
        <w:t>Стандартизированные письменные и устные работы;</w:t>
      </w:r>
    </w:p>
    <w:p w:rsidR="00932522" w:rsidRDefault="00932522" w:rsidP="00932522">
      <w:pPr>
        <w:pStyle w:val="a3"/>
        <w:numPr>
          <w:ilvl w:val="0"/>
          <w:numId w:val="4"/>
        </w:numPr>
        <w:shd w:val="clear" w:color="auto" w:fill="auto"/>
        <w:tabs>
          <w:tab w:val="left" w:pos="716"/>
        </w:tabs>
        <w:spacing w:before="0" w:line="293" w:lineRule="exact"/>
        <w:ind w:left="20"/>
        <w:jc w:val="both"/>
      </w:pPr>
      <w:r>
        <w:t>Комплексные диагностические и контрольные работы;</w:t>
      </w:r>
    </w:p>
    <w:p w:rsidR="00932522" w:rsidRDefault="00932522" w:rsidP="00932522">
      <w:pPr>
        <w:pStyle w:val="a3"/>
        <w:numPr>
          <w:ilvl w:val="0"/>
          <w:numId w:val="4"/>
        </w:numPr>
        <w:shd w:val="clear" w:color="auto" w:fill="auto"/>
        <w:tabs>
          <w:tab w:val="left" w:pos="726"/>
        </w:tabs>
        <w:spacing w:before="0" w:line="293" w:lineRule="exact"/>
        <w:ind w:left="20"/>
        <w:jc w:val="both"/>
      </w:pPr>
      <w:r>
        <w:t>Тематические проверочные (контрольные) работы;</w:t>
      </w:r>
    </w:p>
    <w:p w:rsidR="00932522" w:rsidRDefault="00932522" w:rsidP="00932522">
      <w:pPr>
        <w:pStyle w:val="a3"/>
        <w:numPr>
          <w:ilvl w:val="0"/>
          <w:numId w:val="4"/>
        </w:numPr>
        <w:shd w:val="clear" w:color="auto" w:fill="auto"/>
        <w:tabs>
          <w:tab w:val="left" w:pos="726"/>
        </w:tabs>
        <w:spacing w:before="0" w:line="278" w:lineRule="exact"/>
        <w:ind w:left="20"/>
        <w:jc w:val="both"/>
      </w:pPr>
      <w:r>
        <w:t>Самоанализ и самооценка;</w:t>
      </w:r>
    </w:p>
    <w:p w:rsidR="00932522" w:rsidRDefault="00932522" w:rsidP="00932522">
      <w:pPr>
        <w:pStyle w:val="a3"/>
        <w:numPr>
          <w:ilvl w:val="0"/>
          <w:numId w:val="4"/>
        </w:numPr>
        <w:shd w:val="clear" w:color="auto" w:fill="auto"/>
        <w:tabs>
          <w:tab w:val="left" w:pos="716"/>
        </w:tabs>
        <w:spacing w:before="0" w:line="278" w:lineRule="exact"/>
        <w:ind w:left="20"/>
        <w:jc w:val="both"/>
      </w:pPr>
      <w:r>
        <w:t>Индивидуальные накопительные портфолио обучающихся.</w:t>
      </w:r>
    </w:p>
    <w:p w:rsidR="00932522" w:rsidRDefault="00932522" w:rsidP="00932522">
      <w:pPr>
        <w:pStyle w:val="a3"/>
        <w:numPr>
          <w:ilvl w:val="0"/>
          <w:numId w:val="6"/>
        </w:numPr>
        <w:shd w:val="clear" w:color="auto" w:fill="auto"/>
        <w:tabs>
          <w:tab w:val="left" w:pos="788"/>
        </w:tabs>
        <w:spacing w:before="0" w:line="278" w:lineRule="exact"/>
        <w:ind w:left="20" w:right="20"/>
        <w:jc w:val="both"/>
      </w:pPr>
      <w:r>
        <w:t>Количество тематических, проверочных, диагностических и итоговых работ установлено по каждому предмету в соответствии с рабочей программой.</w:t>
      </w:r>
    </w:p>
    <w:p w:rsidR="00932522" w:rsidRDefault="00932522" w:rsidP="00932522">
      <w:pPr>
        <w:pStyle w:val="a3"/>
        <w:numPr>
          <w:ilvl w:val="0"/>
          <w:numId w:val="6"/>
        </w:numPr>
        <w:shd w:val="clear" w:color="auto" w:fill="auto"/>
        <w:tabs>
          <w:tab w:val="left" w:pos="793"/>
        </w:tabs>
        <w:spacing w:before="0" w:after="279" w:line="278" w:lineRule="exact"/>
        <w:ind w:left="20" w:right="20"/>
        <w:jc w:val="both"/>
      </w:pPr>
      <w:r>
        <w:t>Содержанием промежуточной аттестации являются две стандартизированные контрольные работы: по математике и русскому языку и одна комплексная контрольная работа.</w:t>
      </w:r>
    </w:p>
    <w:p w:rsidR="00932522" w:rsidRDefault="00932522" w:rsidP="00932522">
      <w:pPr>
        <w:pStyle w:val="11"/>
        <w:keepNext/>
        <w:keepLines/>
        <w:shd w:val="clear" w:color="auto" w:fill="auto"/>
        <w:spacing w:after="238" w:line="230" w:lineRule="exact"/>
        <w:ind w:left="3100"/>
      </w:pPr>
      <w:bookmarkStart w:id="4" w:name="bookmark3"/>
      <w:r>
        <w:t>4. ОЦЕНКА РЕЗУЛЬТАТОВ</w:t>
      </w:r>
      <w:bookmarkEnd w:id="4"/>
    </w:p>
    <w:p w:rsidR="00932522" w:rsidRDefault="00932522" w:rsidP="00932522">
      <w:pPr>
        <w:pStyle w:val="a3"/>
        <w:shd w:val="clear" w:color="auto" w:fill="auto"/>
        <w:spacing w:before="0" w:line="230" w:lineRule="exact"/>
        <w:ind w:left="20"/>
        <w:jc w:val="both"/>
      </w:pPr>
      <w:r>
        <w:t>4.1. Основными функциями оценки являются:</w:t>
      </w:r>
    </w:p>
    <w:p w:rsidR="00932522" w:rsidRDefault="00932522" w:rsidP="00932522">
      <w:pPr>
        <w:pStyle w:val="a3"/>
        <w:numPr>
          <w:ilvl w:val="0"/>
          <w:numId w:val="4"/>
        </w:numPr>
        <w:shd w:val="clear" w:color="auto" w:fill="auto"/>
        <w:tabs>
          <w:tab w:val="left" w:pos="447"/>
        </w:tabs>
        <w:spacing w:before="0" w:line="274" w:lineRule="exact"/>
        <w:ind w:left="20" w:right="20"/>
        <w:jc w:val="both"/>
      </w:pPr>
      <w:r>
        <w:t>мотивационная - поощряет образовательную деятельность обучающихся и стимулирует её продолжение;</w:t>
      </w:r>
    </w:p>
    <w:p w:rsidR="00932522" w:rsidRDefault="00932522" w:rsidP="00932522">
      <w:pPr>
        <w:pStyle w:val="a3"/>
        <w:shd w:val="clear" w:color="auto" w:fill="auto"/>
        <w:spacing w:before="0" w:line="274" w:lineRule="exact"/>
        <w:ind w:left="20" w:right="20" w:firstLine="420"/>
        <w:jc w:val="both"/>
      </w:pPr>
      <w:r>
        <w:t xml:space="preserve">диагностическая - указывает на причины тех или иных образовательных результатов ученика, выявляет индивидуальную динамику </w:t>
      </w:r>
      <w:proofErr w:type="gramStart"/>
      <w:r>
        <w:t>учебных достижений</w:t>
      </w:r>
      <w:proofErr w:type="gramEnd"/>
      <w:r>
        <w:t xml:space="preserve"> обучающихся;</w:t>
      </w:r>
    </w:p>
    <w:p w:rsidR="00932522" w:rsidRDefault="00932522" w:rsidP="00932522">
      <w:pPr>
        <w:pStyle w:val="a3"/>
        <w:shd w:val="clear" w:color="auto" w:fill="auto"/>
        <w:spacing w:before="0" w:line="278" w:lineRule="exact"/>
        <w:ind w:left="20" w:right="20" w:firstLine="420"/>
        <w:jc w:val="both"/>
      </w:pPr>
      <w:r>
        <w:t>воспитательная - формирует самосознание и адекватную самооценку учебной деятельности обучающихся;</w:t>
      </w:r>
    </w:p>
    <w:p w:rsidR="00932522" w:rsidRDefault="00932522" w:rsidP="00932522">
      <w:pPr>
        <w:pStyle w:val="a3"/>
        <w:numPr>
          <w:ilvl w:val="0"/>
          <w:numId w:val="4"/>
        </w:numPr>
        <w:shd w:val="clear" w:color="auto" w:fill="auto"/>
        <w:tabs>
          <w:tab w:val="left" w:pos="452"/>
        </w:tabs>
        <w:spacing w:before="0" w:line="278" w:lineRule="exact"/>
        <w:ind w:left="20" w:right="20"/>
        <w:jc w:val="both"/>
      </w:pPr>
      <w:r>
        <w:t>информационная - свидетельствует о степени успешности обучающегося в 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w:t>
      </w:r>
    </w:p>
    <w:p w:rsidR="00932522" w:rsidRDefault="00932522" w:rsidP="00932522">
      <w:pPr>
        <w:pStyle w:val="a3"/>
        <w:numPr>
          <w:ilvl w:val="0"/>
          <w:numId w:val="7"/>
        </w:numPr>
        <w:shd w:val="clear" w:color="auto" w:fill="auto"/>
        <w:tabs>
          <w:tab w:val="left" w:pos="495"/>
        </w:tabs>
        <w:spacing w:before="0" w:line="278" w:lineRule="exact"/>
        <w:ind w:left="20" w:right="20"/>
        <w:jc w:val="both"/>
      </w:pPr>
      <w:r>
        <w:lastRenderedPageBreak/>
        <w:t>Используется преимущественно внутренняя оценка, которая включает разнообразные методы оценивания:</w:t>
      </w:r>
    </w:p>
    <w:p w:rsidR="00932522" w:rsidRDefault="00932522" w:rsidP="00932522">
      <w:pPr>
        <w:pStyle w:val="a3"/>
        <w:numPr>
          <w:ilvl w:val="0"/>
          <w:numId w:val="4"/>
        </w:numPr>
        <w:shd w:val="clear" w:color="auto" w:fill="auto"/>
        <w:tabs>
          <w:tab w:val="left" w:pos="452"/>
        </w:tabs>
        <w:spacing w:before="0" w:line="278" w:lineRule="exact"/>
        <w:ind w:left="20" w:right="20"/>
        <w:jc w:val="both"/>
      </w:pPr>
      <w: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932522" w:rsidRDefault="00932522" w:rsidP="00932522">
      <w:pPr>
        <w:pStyle w:val="a3"/>
        <w:numPr>
          <w:ilvl w:val="0"/>
          <w:numId w:val="4"/>
        </w:numPr>
        <w:shd w:val="clear" w:color="auto" w:fill="auto"/>
        <w:tabs>
          <w:tab w:val="left" w:pos="447"/>
        </w:tabs>
        <w:spacing w:before="0" w:line="274" w:lineRule="exact"/>
        <w:ind w:left="20" w:right="20"/>
        <w:jc w:val="both"/>
      </w:pPr>
      <w: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932522" w:rsidRDefault="00932522" w:rsidP="00932522">
      <w:pPr>
        <w:pStyle w:val="a3"/>
        <w:numPr>
          <w:ilvl w:val="0"/>
          <w:numId w:val="4"/>
        </w:numPr>
        <w:shd w:val="clear" w:color="auto" w:fill="auto"/>
        <w:tabs>
          <w:tab w:val="left" w:pos="447"/>
        </w:tabs>
        <w:spacing w:before="0" w:line="278" w:lineRule="exact"/>
        <w:ind w:left="20" w:right="20"/>
        <w:jc w:val="both"/>
      </w:pPr>
      <w:r>
        <w:t>тестирование (как правило, для оценки продвижения в освоении системы предметных знаний);</w:t>
      </w:r>
    </w:p>
    <w:p w:rsidR="00932522" w:rsidRDefault="00932522" w:rsidP="00932522">
      <w:pPr>
        <w:pStyle w:val="a3"/>
        <w:numPr>
          <w:ilvl w:val="0"/>
          <w:numId w:val="4"/>
        </w:numPr>
        <w:shd w:val="clear" w:color="auto" w:fill="auto"/>
        <w:tabs>
          <w:tab w:val="left" w:pos="457"/>
        </w:tabs>
        <w:spacing w:before="0" w:line="278" w:lineRule="exact"/>
        <w:ind w:left="20" w:right="20"/>
        <w:jc w:val="both"/>
      </w:pPr>
      <w:r>
        <w:t>оценку открытых ответов (т.е. даваемых учеником в свободном формате) - как устных, так и письменных;</w:t>
      </w:r>
    </w:p>
    <w:p w:rsidR="00932522" w:rsidRDefault="00932522" w:rsidP="00932522">
      <w:pPr>
        <w:pStyle w:val="a3"/>
        <w:numPr>
          <w:ilvl w:val="0"/>
          <w:numId w:val="4"/>
        </w:numPr>
        <w:shd w:val="clear" w:color="auto" w:fill="auto"/>
        <w:tabs>
          <w:tab w:val="left" w:pos="447"/>
        </w:tabs>
        <w:spacing w:before="0" w:line="278" w:lineRule="exact"/>
        <w:ind w:left="20" w:right="20"/>
        <w:jc w:val="both"/>
      </w:pPr>
      <w:r>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932522" w:rsidRDefault="00932522" w:rsidP="00932522">
      <w:pPr>
        <w:pStyle w:val="a3"/>
        <w:numPr>
          <w:ilvl w:val="0"/>
          <w:numId w:val="4"/>
        </w:numPr>
        <w:shd w:val="clear" w:color="auto" w:fill="auto"/>
        <w:tabs>
          <w:tab w:val="left" w:pos="452"/>
        </w:tabs>
        <w:spacing w:before="0" w:line="274" w:lineRule="exact"/>
        <w:ind w:left="20" w:right="20"/>
        <w:jc w:val="both"/>
      </w:pPr>
      <w:r>
        <w:t>оценку результатов рефлексии учащихся (разнообразных листов самоанализа, листов достижений, дневников учащихся и т.п.).</w:t>
      </w:r>
    </w:p>
    <w:p w:rsidR="00932522" w:rsidRDefault="00932522" w:rsidP="00932522">
      <w:pPr>
        <w:pStyle w:val="a3"/>
        <w:numPr>
          <w:ilvl w:val="0"/>
          <w:numId w:val="7"/>
        </w:numPr>
        <w:shd w:val="clear" w:color="auto" w:fill="auto"/>
        <w:tabs>
          <w:tab w:val="left" w:pos="514"/>
        </w:tabs>
        <w:spacing w:before="0" w:line="274" w:lineRule="exact"/>
        <w:ind w:left="20" w:right="20"/>
        <w:jc w:val="both"/>
      </w:pPr>
      <w:r>
        <w:t>Оценивание обучающихся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соответствии с критериями. В течение 1 -го года обучения в журнале и личных делах обучающихся фиксируются только пропуски уроков.</w:t>
      </w:r>
    </w:p>
    <w:p w:rsidR="00932522" w:rsidRDefault="00932522" w:rsidP="00932522">
      <w:pPr>
        <w:pStyle w:val="a3"/>
        <w:numPr>
          <w:ilvl w:val="0"/>
          <w:numId w:val="7"/>
        </w:numPr>
        <w:shd w:val="clear" w:color="auto" w:fill="auto"/>
        <w:tabs>
          <w:tab w:val="left" w:pos="452"/>
        </w:tabs>
        <w:spacing w:before="0" w:line="274" w:lineRule="exact"/>
        <w:ind w:left="20" w:right="20"/>
        <w:jc w:val="both"/>
      </w:pPr>
      <w:r>
        <w:t>Успешность усвоения программ начального общего образования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932522" w:rsidRDefault="00932522" w:rsidP="00932522">
      <w:pPr>
        <w:pStyle w:val="a3"/>
        <w:numPr>
          <w:ilvl w:val="0"/>
          <w:numId w:val="7"/>
        </w:numPr>
        <w:shd w:val="clear" w:color="auto" w:fill="auto"/>
        <w:tabs>
          <w:tab w:val="left" w:pos="500"/>
        </w:tabs>
        <w:spacing w:before="0" w:line="274" w:lineRule="exact"/>
        <w:ind w:left="20" w:right="20"/>
        <w:jc w:val="both"/>
      </w:pPr>
      <w:r>
        <w:t xml:space="preserve">Начиная со 2 класса </w:t>
      </w:r>
      <w:proofErr w:type="gramStart"/>
      <w:r>
        <w:t>текущая</w:t>
      </w:r>
      <w:proofErr w:type="gramEnd"/>
      <w:r>
        <w:t xml:space="preserve"> оценка выставляется в виде отметок: «5», «4», «3», «2»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932522" w:rsidRDefault="00932522" w:rsidP="00932522">
      <w:pPr>
        <w:pStyle w:val="a3"/>
        <w:numPr>
          <w:ilvl w:val="0"/>
          <w:numId w:val="7"/>
        </w:numPr>
        <w:shd w:val="clear" w:color="auto" w:fill="auto"/>
        <w:tabs>
          <w:tab w:val="left" w:pos="500"/>
        </w:tabs>
        <w:spacing w:before="0" w:line="274" w:lineRule="exact"/>
        <w:ind w:left="20" w:right="20"/>
        <w:jc w:val="both"/>
      </w:pPr>
      <w:r>
        <w:t>Качественная характеристика знаний, умений и универсальных учебных действий составляется на основе «портфолио» ученика (портфель достижений), его рефлексивной самооценки.</w:t>
      </w:r>
    </w:p>
    <w:p w:rsidR="00932522" w:rsidRDefault="00932522" w:rsidP="00932522">
      <w:pPr>
        <w:pStyle w:val="a3"/>
        <w:numPr>
          <w:ilvl w:val="0"/>
          <w:numId w:val="7"/>
        </w:numPr>
        <w:shd w:val="clear" w:color="auto" w:fill="auto"/>
        <w:tabs>
          <w:tab w:val="left" w:pos="510"/>
        </w:tabs>
        <w:spacing w:before="0" w:line="274" w:lineRule="exact"/>
        <w:ind w:left="20" w:right="20"/>
        <w:jc w:val="both"/>
      </w:pPr>
      <w:r>
        <w:t>Средства фиксации результатов контроля и оценки: листы достижений, классные журналы, электронные дневники, дневники наблюдений, портфолио.</w:t>
      </w:r>
    </w:p>
    <w:p w:rsidR="00932522" w:rsidRDefault="00932522" w:rsidP="00932522">
      <w:pPr>
        <w:pStyle w:val="a3"/>
        <w:numPr>
          <w:ilvl w:val="0"/>
          <w:numId w:val="7"/>
        </w:numPr>
        <w:shd w:val="clear" w:color="auto" w:fill="auto"/>
        <w:tabs>
          <w:tab w:val="left" w:pos="452"/>
        </w:tabs>
        <w:spacing w:before="0" w:line="274" w:lineRule="exact"/>
        <w:ind w:left="20" w:right="20"/>
        <w:jc w:val="both"/>
      </w:pPr>
      <w:r>
        <w:t>Условия эффективности системы оценки - систематичность, личностная ориентированность, динамика. 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932522" w:rsidRDefault="00932522" w:rsidP="00932522">
      <w:pPr>
        <w:pStyle w:val="a3"/>
        <w:numPr>
          <w:ilvl w:val="0"/>
          <w:numId w:val="7"/>
        </w:numPr>
        <w:shd w:val="clear" w:color="auto" w:fill="auto"/>
        <w:tabs>
          <w:tab w:val="left" w:pos="505"/>
        </w:tabs>
        <w:spacing w:before="0" w:line="274" w:lineRule="exact"/>
        <w:ind w:left="20" w:right="20"/>
        <w:jc w:val="both"/>
      </w:pPr>
      <w:r>
        <w:t>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932522" w:rsidRDefault="00932522" w:rsidP="00932522">
      <w:pPr>
        <w:pStyle w:val="a3"/>
        <w:numPr>
          <w:ilvl w:val="0"/>
          <w:numId w:val="7"/>
        </w:numPr>
        <w:shd w:val="clear" w:color="auto" w:fill="auto"/>
        <w:tabs>
          <w:tab w:val="left" w:pos="730"/>
        </w:tabs>
        <w:spacing w:before="0" w:line="274" w:lineRule="exact"/>
        <w:ind w:left="20" w:right="20"/>
        <w:jc w:val="both"/>
      </w:pPr>
      <w:r>
        <w:t>Оценка ставится за каждую учебную задачу, показывающую овладение конкретным действием (умением).</w:t>
      </w:r>
    </w:p>
    <w:p w:rsidR="00932522" w:rsidRDefault="00932522" w:rsidP="00932522">
      <w:pPr>
        <w:pStyle w:val="a3"/>
        <w:numPr>
          <w:ilvl w:val="0"/>
          <w:numId w:val="7"/>
        </w:numPr>
        <w:shd w:val="clear" w:color="auto" w:fill="auto"/>
        <w:tabs>
          <w:tab w:val="left" w:pos="721"/>
        </w:tabs>
        <w:spacing w:before="0" w:line="274" w:lineRule="exact"/>
        <w:ind w:left="20" w:right="20"/>
        <w:jc w:val="both"/>
      </w:pPr>
      <w:r>
        <w:t>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w:t>
      </w:r>
    </w:p>
    <w:p w:rsidR="00932522" w:rsidRDefault="00932522" w:rsidP="00932522">
      <w:pPr>
        <w:pStyle w:val="a3"/>
        <w:numPr>
          <w:ilvl w:val="0"/>
          <w:numId w:val="7"/>
        </w:numPr>
        <w:shd w:val="clear" w:color="auto" w:fill="auto"/>
        <w:tabs>
          <w:tab w:val="left" w:pos="735"/>
        </w:tabs>
        <w:spacing w:before="0" w:line="274" w:lineRule="exact"/>
        <w:ind w:left="20" w:right="20"/>
        <w:jc w:val="both"/>
      </w:pPr>
      <w:r>
        <w:lastRenderedPageBreak/>
        <w:t>Таблицы образовательных результатов разме</w:t>
      </w:r>
      <w:r w:rsidR="00A32D2C">
        <w:t xml:space="preserve">щаются в «Портфолио» в бумажном </w:t>
      </w:r>
      <w:r>
        <w:t xml:space="preserve"> варианте. Он необходим для фиксации и хранения информации о динамике развития ученика, которая не мож</w:t>
      </w:r>
      <w:r w:rsidR="00A32D2C">
        <w:t xml:space="preserve">ет быть отображена в </w:t>
      </w:r>
      <w:r>
        <w:t xml:space="preserve">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932522" w:rsidRDefault="00932522" w:rsidP="00932522">
      <w:pPr>
        <w:pStyle w:val="a3"/>
        <w:numPr>
          <w:ilvl w:val="0"/>
          <w:numId w:val="7"/>
        </w:numPr>
        <w:shd w:val="clear" w:color="auto" w:fill="auto"/>
        <w:tabs>
          <w:tab w:val="left" w:pos="721"/>
        </w:tabs>
        <w:spacing w:before="0" w:line="274" w:lineRule="exact"/>
        <w:ind w:left="20"/>
        <w:jc w:val="both"/>
      </w:pPr>
      <w:r>
        <w:t>Необходимо три группы таблиц:</w:t>
      </w:r>
    </w:p>
    <w:p w:rsidR="00932522" w:rsidRDefault="00932522" w:rsidP="00932522">
      <w:pPr>
        <w:pStyle w:val="a3"/>
        <w:numPr>
          <w:ilvl w:val="0"/>
          <w:numId w:val="8"/>
        </w:numPr>
        <w:shd w:val="clear" w:color="auto" w:fill="auto"/>
        <w:tabs>
          <w:tab w:val="left" w:pos="169"/>
        </w:tabs>
        <w:spacing w:before="0" w:line="274" w:lineRule="exact"/>
        <w:ind w:left="20" w:right="20"/>
        <w:jc w:val="both"/>
      </w:pPr>
      <w:r>
        <w:t xml:space="preserve">таблицы </w:t>
      </w:r>
      <w:proofErr w:type="spellStart"/>
      <w:r>
        <w:t>педметных</w:t>
      </w:r>
      <w:proofErr w:type="spellEnd"/>
      <w:r>
        <w:t xml:space="preserve"> результатов - литературное чтение (1 -4 классы), русский язык (1 -4 классы), математика (1 -4 классы), окружающий мир (1 -4 классы), технология (1 -4 классы), изобразительное искусство (1 -4 классы);</w:t>
      </w:r>
    </w:p>
    <w:p w:rsidR="00932522" w:rsidRDefault="00932522" w:rsidP="00932522">
      <w:pPr>
        <w:pStyle w:val="a3"/>
        <w:numPr>
          <w:ilvl w:val="0"/>
          <w:numId w:val="8"/>
        </w:numPr>
        <w:shd w:val="clear" w:color="auto" w:fill="auto"/>
        <w:tabs>
          <w:tab w:val="left" w:pos="178"/>
        </w:tabs>
        <w:spacing w:before="0" w:line="274" w:lineRule="exact"/>
        <w:ind w:left="20" w:right="20"/>
        <w:jc w:val="both"/>
      </w:pPr>
      <w:r>
        <w:t>таблицы метапредметных результатов: регулятивные универсальные учебные действия (1, 2, 3-4 классы), познавательные универсальные учебные действия (1, 2, 3-4 классы), коммуникативные универсальные учебные действия (1-2, 3-4 классы);</w:t>
      </w:r>
    </w:p>
    <w:p w:rsidR="00932522" w:rsidRDefault="00932522" w:rsidP="00932522">
      <w:pPr>
        <w:pStyle w:val="a3"/>
        <w:numPr>
          <w:ilvl w:val="0"/>
          <w:numId w:val="8"/>
        </w:numPr>
        <w:shd w:val="clear" w:color="auto" w:fill="auto"/>
        <w:tabs>
          <w:tab w:val="left" w:pos="150"/>
        </w:tabs>
        <w:spacing w:before="0" w:line="274" w:lineRule="exact"/>
        <w:ind w:left="20"/>
        <w:jc w:val="both"/>
      </w:pPr>
      <w:r>
        <w:t xml:space="preserve">таблицы личностных </w:t>
      </w:r>
      <w:proofErr w:type="spellStart"/>
      <w:r>
        <w:t>неперсонифицированных</w:t>
      </w:r>
      <w:proofErr w:type="spellEnd"/>
      <w:r>
        <w:t xml:space="preserve"> результатов (1-2, 3-4 классов).</w:t>
      </w:r>
    </w:p>
    <w:p w:rsidR="00932522" w:rsidRDefault="00932522" w:rsidP="00932522">
      <w:pPr>
        <w:pStyle w:val="a3"/>
        <w:numPr>
          <w:ilvl w:val="0"/>
          <w:numId w:val="7"/>
        </w:numPr>
        <w:shd w:val="clear" w:color="auto" w:fill="auto"/>
        <w:tabs>
          <w:tab w:val="left" w:pos="730"/>
        </w:tabs>
        <w:spacing w:before="0" w:line="274" w:lineRule="exact"/>
        <w:ind w:left="20" w:right="20"/>
        <w:jc w:val="both"/>
      </w:pPr>
      <w:r>
        <w:t xml:space="preserve">Отметки заносятся в таблицы результатов. Обязательно (минимум) за </w:t>
      </w:r>
      <w:proofErr w:type="spellStart"/>
      <w:r>
        <w:t>метапредметные</w:t>
      </w:r>
      <w:proofErr w:type="spellEnd"/>
      <w:r>
        <w:t xml:space="preserve"> и личностные </w:t>
      </w:r>
      <w:proofErr w:type="spellStart"/>
      <w:r>
        <w:t>неперсонифицированные</w:t>
      </w:r>
      <w:proofErr w:type="spellEnd"/>
      <w: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w:t>
      </w:r>
    </w:p>
    <w:p w:rsidR="00932522" w:rsidRDefault="00932522" w:rsidP="00932522">
      <w:pPr>
        <w:pStyle w:val="a3"/>
        <w:numPr>
          <w:ilvl w:val="0"/>
          <w:numId w:val="7"/>
        </w:numPr>
        <w:shd w:val="clear" w:color="auto" w:fill="auto"/>
        <w:tabs>
          <w:tab w:val="left" w:pos="730"/>
        </w:tabs>
        <w:spacing w:before="0" w:line="274" w:lineRule="exact"/>
        <w:ind w:left="20" w:right="20"/>
        <w:jc w:val="both"/>
      </w:pPr>
      <w:r>
        <w:t>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932522" w:rsidRDefault="00932522" w:rsidP="00932522">
      <w:pPr>
        <w:pStyle w:val="a3"/>
        <w:numPr>
          <w:ilvl w:val="0"/>
          <w:numId w:val="7"/>
        </w:numPr>
        <w:shd w:val="clear" w:color="auto" w:fill="auto"/>
        <w:tabs>
          <w:tab w:val="left" w:pos="721"/>
        </w:tabs>
        <w:spacing w:before="0" w:line="274" w:lineRule="exact"/>
        <w:ind w:left="20"/>
        <w:jc w:val="both"/>
      </w:pPr>
      <w:r>
        <w:t>Критерии оценивания по признакам трех уровней успешности:</w:t>
      </w:r>
    </w:p>
    <w:p w:rsidR="00932522" w:rsidRDefault="00932522" w:rsidP="00932522">
      <w:pPr>
        <w:pStyle w:val="a3"/>
        <w:numPr>
          <w:ilvl w:val="0"/>
          <w:numId w:val="4"/>
        </w:numPr>
        <w:shd w:val="clear" w:color="auto" w:fill="auto"/>
        <w:tabs>
          <w:tab w:val="left" w:pos="457"/>
        </w:tabs>
        <w:spacing w:before="0" w:line="274" w:lineRule="exact"/>
        <w:ind w:left="20" w:right="20"/>
        <w:jc w:val="both"/>
      </w:pPr>
      <w: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начального общего образования)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rsidR="00932522" w:rsidRDefault="00932522" w:rsidP="00932522">
      <w:pPr>
        <w:pStyle w:val="a3"/>
        <w:numPr>
          <w:ilvl w:val="0"/>
          <w:numId w:val="4"/>
        </w:numPr>
        <w:shd w:val="clear" w:color="auto" w:fill="auto"/>
        <w:tabs>
          <w:tab w:val="left" w:pos="457"/>
        </w:tabs>
        <w:spacing w:before="0" w:line="274" w:lineRule="exact"/>
        <w:ind w:left="20" w:right="20"/>
        <w:jc w:val="both"/>
      </w:pPr>
      <w:r>
        <w:t>повышенный уровень (программный)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w:t>
      </w:r>
    </w:p>
    <w:p w:rsidR="00932522" w:rsidRDefault="00932522" w:rsidP="00932522">
      <w:pPr>
        <w:pStyle w:val="a3"/>
        <w:numPr>
          <w:ilvl w:val="0"/>
          <w:numId w:val="4"/>
        </w:numPr>
        <w:shd w:val="clear" w:color="auto" w:fill="auto"/>
        <w:tabs>
          <w:tab w:val="left" w:pos="457"/>
        </w:tabs>
        <w:spacing w:before="0" w:line="274" w:lineRule="exact"/>
        <w:ind w:left="20" w:right="20"/>
        <w:jc w:val="both"/>
      </w:pPr>
      <w:r>
        <w:t>максимальный уровень (необязательный) - решение «сверхзадачи», для которой потребовались самостоятельно добытые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932522" w:rsidRDefault="00932522" w:rsidP="00932522">
      <w:pPr>
        <w:pStyle w:val="a3"/>
        <w:numPr>
          <w:ilvl w:val="0"/>
          <w:numId w:val="7"/>
        </w:numPr>
        <w:shd w:val="clear" w:color="auto" w:fill="auto"/>
        <w:tabs>
          <w:tab w:val="left" w:pos="730"/>
        </w:tabs>
        <w:spacing w:before="0" w:line="274" w:lineRule="exact"/>
        <w:ind w:left="20"/>
        <w:jc w:val="both"/>
      </w:pPr>
      <w:r>
        <w:t>Определение итоговых оценок:</w:t>
      </w:r>
    </w:p>
    <w:p w:rsidR="00932522" w:rsidRDefault="00932522" w:rsidP="00932522">
      <w:pPr>
        <w:pStyle w:val="a3"/>
        <w:numPr>
          <w:ilvl w:val="0"/>
          <w:numId w:val="4"/>
        </w:numPr>
        <w:shd w:val="clear" w:color="auto" w:fill="auto"/>
        <w:tabs>
          <w:tab w:val="left" w:pos="952"/>
        </w:tabs>
        <w:spacing w:before="0" w:line="278" w:lineRule="exact"/>
        <w:ind w:left="520" w:right="160"/>
        <w:jc w:val="both"/>
      </w:pPr>
      <w:r>
        <w:t>предметные четвертные оценки/отметки определяются по таблицам предметных результатов (среднее арифметическое баллов);</w:t>
      </w:r>
    </w:p>
    <w:p w:rsidR="00932522" w:rsidRDefault="00932522" w:rsidP="00932522">
      <w:pPr>
        <w:pStyle w:val="a3"/>
        <w:shd w:val="clear" w:color="auto" w:fill="auto"/>
        <w:spacing w:before="0" w:line="278" w:lineRule="exact"/>
        <w:ind w:left="520" w:right="160" w:firstLine="420"/>
        <w:jc w:val="both"/>
      </w:pPr>
      <w:r>
        <w:t>итоговая оценка за уровень начального общего образования определяется на основе положительных результатов, накопленных учеником в «Портфеле достижений», а также на основе итоговой диагностики предметных и метапредметных результатов.</w:t>
      </w:r>
    </w:p>
    <w:p w:rsidR="00932522" w:rsidRDefault="00932522" w:rsidP="00932522">
      <w:pPr>
        <w:pStyle w:val="a3"/>
        <w:numPr>
          <w:ilvl w:val="0"/>
          <w:numId w:val="7"/>
        </w:numPr>
        <w:shd w:val="clear" w:color="auto" w:fill="auto"/>
        <w:tabs>
          <w:tab w:val="left" w:pos="1226"/>
        </w:tabs>
        <w:spacing w:before="0" w:line="278" w:lineRule="exact"/>
        <w:ind w:left="520" w:right="160"/>
        <w:jc w:val="both"/>
      </w:pPr>
      <w:r>
        <w:t>Итоговая оценка за уровень начального общего образования - это словесная характеристика достижений ученика, которая создается на основании трех показателей:</w:t>
      </w:r>
    </w:p>
    <w:p w:rsidR="00932522" w:rsidRDefault="00932522" w:rsidP="00932522">
      <w:pPr>
        <w:pStyle w:val="a3"/>
        <w:numPr>
          <w:ilvl w:val="0"/>
          <w:numId w:val="4"/>
        </w:numPr>
        <w:shd w:val="clear" w:color="auto" w:fill="auto"/>
        <w:tabs>
          <w:tab w:val="left" w:pos="947"/>
        </w:tabs>
        <w:spacing w:before="0" w:line="278" w:lineRule="exact"/>
        <w:ind w:left="520" w:right="160"/>
        <w:jc w:val="both"/>
      </w:pPr>
      <w:r>
        <w:t>комплексной накопленной оценки (вывода по «Портфелю достижений» - совокупность всех образовательных результатов);</w:t>
      </w:r>
    </w:p>
    <w:p w:rsidR="00932522" w:rsidRDefault="00932522" w:rsidP="00932522">
      <w:pPr>
        <w:pStyle w:val="a3"/>
        <w:numPr>
          <w:ilvl w:val="0"/>
          <w:numId w:val="4"/>
        </w:numPr>
        <w:shd w:val="clear" w:color="auto" w:fill="auto"/>
        <w:tabs>
          <w:tab w:val="left" w:pos="942"/>
        </w:tabs>
        <w:spacing w:before="0" w:line="278" w:lineRule="exact"/>
        <w:ind w:left="520" w:right="160"/>
        <w:jc w:val="both"/>
      </w:pPr>
      <w:r>
        <w:t>результатов итоговых диагностических работ по русскому языку и математике (освоение опорной системы знаний - через решение задач);</w:t>
      </w:r>
    </w:p>
    <w:p w:rsidR="00932522" w:rsidRDefault="00932522" w:rsidP="00932522">
      <w:pPr>
        <w:pStyle w:val="a3"/>
        <w:numPr>
          <w:ilvl w:val="0"/>
          <w:numId w:val="4"/>
        </w:numPr>
        <w:shd w:val="clear" w:color="auto" w:fill="auto"/>
        <w:tabs>
          <w:tab w:val="left" w:pos="947"/>
        </w:tabs>
        <w:spacing w:before="0" w:line="278" w:lineRule="exact"/>
        <w:ind w:left="520" w:right="160"/>
        <w:jc w:val="both"/>
      </w:pPr>
      <w:r>
        <w:lastRenderedPageBreak/>
        <w:t xml:space="preserve">результатов предварительных диагностических работ по УУД за 4-й класс и итоговой комплексной </w:t>
      </w:r>
      <w:proofErr w:type="spellStart"/>
      <w:r>
        <w:t>межпредметной</w:t>
      </w:r>
      <w:proofErr w:type="spellEnd"/>
      <w:r>
        <w:t xml:space="preserve"> диагностической работы (уровень метапредметных действий с предметными и </w:t>
      </w:r>
      <w:proofErr w:type="spellStart"/>
      <w:r>
        <w:t>надпредметными</w:t>
      </w:r>
      <w:proofErr w:type="spellEnd"/>
      <w:r>
        <w:t xml:space="preserve"> знаниями).</w:t>
      </w:r>
    </w:p>
    <w:p w:rsidR="00932522" w:rsidRDefault="00932522" w:rsidP="00932522">
      <w:pPr>
        <w:pStyle w:val="a3"/>
        <w:numPr>
          <w:ilvl w:val="0"/>
          <w:numId w:val="7"/>
        </w:numPr>
        <w:shd w:val="clear" w:color="auto" w:fill="auto"/>
        <w:tabs>
          <w:tab w:val="left" w:pos="1226"/>
        </w:tabs>
        <w:spacing w:before="0" w:line="278" w:lineRule="exact"/>
        <w:ind w:left="520" w:right="160"/>
        <w:jc w:val="both"/>
      </w:pPr>
      <w:r>
        <w:t xml:space="preserve">В первом классе вместо балльных отметок используется только положительная и не различаемая по уровням фиксация: учитель у себя в </w:t>
      </w:r>
      <w:r w:rsidR="003E63E1">
        <w:t>таблице результатов ставит +, -</w:t>
      </w:r>
      <w:r>
        <w:t>, ученик у себя в дневнике или тетради также ставит «+» или закрашивает - в кружок.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932522" w:rsidRDefault="00306352" w:rsidP="00932522">
      <w:pPr>
        <w:pStyle w:val="a3"/>
        <w:numPr>
          <w:ilvl w:val="0"/>
          <w:numId w:val="7"/>
        </w:numPr>
        <w:shd w:val="clear" w:color="auto" w:fill="auto"/>
        <w:tabs>
          <w:tab w:val="left" w:pos="1230"/>
        </w:tabs>
        <w:spacing w:before="0" w:after="279" w:line="278" w:lineRule="exact"/>
        <w:ind w:left="520" w:right="160"/>
        <w:jc w:val="both"/>
      </w:pPr>
      <w:r>
        <w:t>Администрация МКОУ «Полуямская СОШ</w:t>
      </w:r>
      <w:r w:rsidR="00932522">
        <w:t>» управляет процессом контрольно- оценочной деятельности субъектов образовательных отношений на основании данного Положения.</w:t>
      </w:r>
    </w:p>
    <w:p w:rsidR="00932522" w:rsidRDefault="00932522" w:rsidP="00932522">
      <w:pPr>
        <w:pStyle w:val="210"/>
        <w:keepNext/>
        <w:keepLines/>
        <w:shd w:val="clear" w:color="auto" w:fill="auto"/>
        <w:spacing w:before="0" w:after="293" w:line="230" w:lineRule="exact"/>
        <w:ind w:left="3600"/>
      </w:pPr>
      <w:bookmarkStart w:id="5" w:name="bookmark4"/>
      <w:r>
        <w:t>5. КРИТЕРИИ ОЦЕНИВАНИЯ</w:t>
      </w:r>
      <w:bookmarkEnd w:id="5"/>
    </w:p>
    <w:p w:rsidR="00932522" w:rsidRDefault="00932522" w:rsidP="00932522">
      <w:pPr>
        <w:pStyle w:val="51"/>
        <w:numPr>
          <w:ilvl w:val="0"/>
          <w:numId w:val="9"/>
        </w:numPr>
        <w:shd w:val="clear" w:color="auto" w:fill="auto"/>
        <w:tabs>
          <w:tab w:val="left" w:pos="933"/>
        </w:tabs>
        <w:spacing w:before="0" w:after="0" w:line="230" w:lineRule="exact"/>
        <w:ind w:left="520"/>
      </w:pPr>
      <w:r>
        <w:t>Критериями оценивания</w:t>
      </w:r>
      <w:r>
        <w:rPr>
          <w:rStyle w:val="50"/>
        </w:rPr>
        <w:t xml:space="preserve"> являются:</w:t>
      </w:r>
    </w:p>
    <w:p w:rsidR="00932522" w:rsidRDefault="00932522" w:rsidP="00932522">
      <w:pPr>
        <w:pStyle w:val="a3"/>
        <w:numPr>
          <w:ilvl w:val="0"/>
          <w:numId w:val="4"/>
        </w:numPr>
        <w:shd w:val="clear" w:color="auto" w:fill="auto"/>
        <w:tabs>
          <w:tab w:val="left" w:pos="1218"/>
        </w:tabs>
        <w:spacing w:before="0" w:line="274" w:lineRule="exact"/>
        <w:ind w:left="940" w:right="160"/>
        <w:jc w:val="both"/>
      </w:pPr>
      <w:r>
        <w:t>соответствие достигнутых предметных, метапредметных и личностных результатов обучающихся требованиям к результатам освоения основной образовательной программы начального общего образования;</w:t>
      </w:r>
    </w:p>
    <w:p w:rsidR="00932522" w:rsidRDefault="00932522" w:rsidP="00932522">
      <w:pPr>
        <w:pStyle w:val="a3"/>
        <w:numPr>
          <w:ilvl w:val="0"/>
          <w:numId w:val="4"/>
        </w:numPr>
        <w:shd w:val="clear" w:color="auto" w:fill="auto"/>
        <w:tabs>
          <w:tab w:val="left" w:pos="1214"/>
        </w:tabs>
        <w:spacing w:before="0" w:line="274" w:lineRule="exact"/>
        <w:ind w:left="520" w:firstLine="420"/>
        <w:jc w:val="both"/>
      </w:pPr>
      <w:r>
        <w:t>динамика результатов предметной обученности, формирования УУД.</w:t>
      </w:r>
    </w:p>
    <w:p w:rsidR="00932522" w:rsidRDefault="00306352" w:rsidP="00932522">
      <w:pPr>
        <w:pStyle w:val="a3"/>
        <w:numPr>
          <w:ilvl w:val="0"/>
          <w:numId w:val="9"/>
        </w:numPr>
        <w:shd w:val="clear" w:color="auto" w:fill="auto"/>
        <w:tabs>
          <w:tab w:val="left" w:pos="923"/>
        </w:tabs>
        <w:spacing w:before="0" w:line="274" w:lineRule="exact"/>
        <w:ind w:left="520"/>
        <w:jc w:val="both"/>
      </w:pPr>
      <w:r>
        <w:t>В МКОУ «Полуямская СОШ</w:t>
      </w:r>
      <w:r w:rsidR="00932522">
        <w:t>» используются следующие формы оценки:</w:t>
      </w:r>
    </w:p>
    <w:p w:rsidR="00932522" w:rsidRDefault="00932522" w:rsidP="00932522">
      <w:pPr>
        <w:pStyle w:val="a3"/>
        <w:numPr>
          <w:ilvl w:val="1"/>
          <w:numId w:val="9"/>
        </w:numPr>
        <w:shd w:val="clear" w:color="auto" w:fill="auto"/>
        <w:tabs>
          <w:tab w:val="left" w:pos="774"/>
        </w:tabs>
        <w:spacing w:before="0" w:line="274" w:lineRule="exact"/>
        <w:ind w:left="520"/>
        <w:jc w:val="both"/>
      </w:pPr>
      <w:proofErr w:type="spellStart"/>
      <w:r>
        <w:t>Безотметочное</w:t>
      </w:r>
      <w:proofErr w:type="spellEnd"/>
      <w:r>
        <w:t xml:space="preserve"> обучение - 1 класс;</w:t>
      </w:r>
    </w:p>
    <w:p w:rsidR="00932522" w:rsidRDefault="00932522" w:rsidP="00932522">
      <w:pPr>
        <w:pStyle w:val="a3"/>
        <w:numPr>
          <w:ilvl w:val="1"/>
          <w:numId w:val="9"/>
        </w:numPr>
        <w:shd w:val="clear" w:color="auto" w:fill="auto"/>
        <w:tabs>
          <w:tab w:val="left" w:pos="798"/>
        </w:tabs>
        <w:spacing w:before="0" w:line="274" w:lineRule="exact"/>
        <w:ind w:left="520"/>
        <w:jc w:val="both"/>
      </w:pPr>
      <w:r>
        <w:t>Пятибалльная система (со 2 класса);</w:t>
      </w:r>
    </w:p>
    <w:p w:rsidR="00932522" w:rsidRDefault="00932522" w:rsidP="00932522">
      <w:pPr>
        <w:pStyle w:val="a3"/>
        <w:numPr>
          <w:ilvl w:val="1"/>
          <w:numId w:val="9"/>
        </w:numPr>
        <w:shd w:val="clear" w:color="auto" w:fill="auto"/>
        <w:tabs>
          <w:tab w:val="left" w:pos="794"/>
        </w:tabs>
        <w:spacing w:before="0" w:line="274" w:lineRule="exact"/>
        <w:ind w:left="520"/>
        <w:jc w:val="both"/>
      </w:pPr>
      <w:r>
        <w:t>Накопительная система оценки - Портфолио.</w:t>
      </w:r>
    </w:p>
    <w:p w:rsidR="00932522" w:rsidRDefault="00932522" w:rsidP="00932522">
      <w:pPr>
        <w:pStyle w:val="a3"/>
        <w:shd w:val="clear" w:color="auto" w:fill="auto"/>
        <w:spacing w:before="0" w:after="65" w:line="274" w:lineRule="exact"/>
        <w:ind w:left="520" w:right="160"/>
        <w:jc w:val="both"/>
      </w:pPr>
      <w:r>
        <w:t>Перевод отметки в пятибалльную шкалу осуществляется по следующей схеме (в соответствии с ФГОС НОО (2009г.)):</w:t>
      </w:r>
    </w:p>
    <w:tbl>
      <w:tblPr>
        <w:tblW w:w="0" w:type="auto"/>
        <w:jc w:val="center"/>
        <w:tblLayout w:type="fixed"/>
        <w:tblCellMar>
          <w:left w:w="0" w:type="dxa"/>
          <w:right w:w="0" w:type="dxa"/>
        </w:tblCellMar>
        <w:tblLook w:val="0000" w:firstRow="0" w:lastRow="0" w:firstColumn="0" w:lastColumn="0" w:noHBand="0" w:noVBand="0"/>
      </w:tblPr>
      <w:tblGrid>
        <w:gridCol w:w="3374"/>
        <w:gridCol w:w="3326"/>
        <w:gridCol w:w="3317"/>
      </w:tblGrid>
      <w:tr w:rsidR="00932522" w:rsidTr="003E63E1">
        <w:trPr>
          <w:trHeight w:val="648"/>
          <w:jc w:val="center"/>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98" w:lineRule="exact"/>
            </w:pPr>
            <w:r>
              <w:rPr>
                <w:rStyle w:val="40"/>
              </w:rPr>
              <w:t>Качество освоения</w:t>
            </w:r>
            <w:r>
              <w:rPr>
                <w:rStyle w:val="42"/>
              </w:rPr>
              <w:t xml:space="preserve"> </w:t>
            </w:r>
            <w:r>
              <w:rPr>
                <w:rStyle w:val="40"/>
              </w:rPr>
              <w:t>программы</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500"/>
              <w:jc w:val="left"/>
            </w:pPr>
            <w:r>
              <w:rPr>
                <w:rStyle w:val="40"/>
              </w:rPr>
              <w:t>Уровень достижений</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80"/>
              <w:jc w:val="left"/>
            </w:pPr>
            <w:r>
              <w:rPr>
                <w:rStyle w:val="40"/>
              </w:rPr>
              <w:t>Отметка в балльной шкале</w:t>
            </w:r>
          </w:p>
        </w:tc>
      </w:tr>
      <w:tr w:rsidR="00932522" w:rsidTr="003E63E1">
        <w:trPr>
          <w:trHeight w:val="418"/>
          <w:jc w:val="center"/>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pPr>
            <w:r>
              <w:rPr>
                <w:rStyle w:val="40"/>
              </w:rPr>
              <w:t>90-100%</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220"/>
              <w:jc w:val="left"/>
            </w:pPr>
            <w:r>
              <w:rPr>
                <w:rStyle w:val="40"/>
              </w:rPr>
              <w:t>высокий</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440"/>
              <w:jc w:val="left"/>
            </w:pPr>
            <w:r>
              <w:rPr>
                <w:rStyle w:val="40"/>
              </w:rPr>
              <w:t>«5»</w:t>
            </w:r>
          </w:p>
        </w:tc>
      </w:tr>
      <w:tr w:rsidR="00932522" w:rsidTr="003E63E1">
        <w:trPr>
          <w:trHeight w:val="566"/>
          <w:jc w:val="center"/>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pPr>
            <w:r>
              <w:rPr>
                <w:rStyle w:val="40"/>
              </w:rPr>
              <w:t>66-89%</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900"/>
              <w:jc w:val="left"/>
            </w:pPr>
            <w:r>
              <w:rPr>
                <w:rStyle w:val="40"/>
              </w:rPr>
              <w:t>повышенный</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440"/>
              <w:jc w:val="left"/>
            </w:pPr>
            <w:r>
              <w:rPr>
                <w:rStyle w:val="40"/>
              </w:rPr>
              <w:t>«4»</w:t>
            </w:r>
          </w:p>
        </w:tc>
      </w:tr>
      <w:tr w:rsidR="00932522" w:rsidTr="003E63E1">
        <w:trPr>
          <w:trHeight w:val="600"/>
          <w:jc w:val="center"/>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pPr>
            <w:r>
              <w:rPr>
                <w:rStyle w:val="40"/>
              </w:rPr>
              <w:t>50-65%</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220"/>
              <w:jc w:val="left"/>
            </w:pPr>
            <w:r>
              <w:rPr>
                <w:rStyle w:val="40"/>
              </w:rPr>
              <w:t>средний</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440"/>
              <w:jc w:val="left"/>
            </w:pPr>
            <w:r>
              <w:rPr>
                <w:rStyle w:val="40"/>
              </w:rPr>
              <w:t>«3»</w:t>
            </w:r>
          </w:p>
        </w:tc>
      </w:tr>
      <w:tr w:rsidR="00932522" w:rsidTr="003E63E1">
        <w:trPr>
          <w:trHeight w:val="456"/>
          <w:jc w:val="center"/>
        </w:trPr>
        <w:tc>
          <w:tcPr>
            <w:tcW w:w="3374"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pPr>
            <w:r>
              <w:rPr>
                <w:rStyle w:val="40"/>
              </w:rPr>
              <w:t>меньше 50%</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900"/>
              <w:jc w:val="left"/>
            </w:pPr>
            <w:r>
              <w:rPr>
                <w:rStyle w:val="40"/>
              </w:rPr>
              <w:t>ниже среднего</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41"/>
              <w:framePr w:wrap="notBeside" w:vAnchor="text" w:hAnchor="text" w:xAlign="center" w:y="1"/>
              <w:shd w:val="clear" w:color="auto" w:fill="auto"/>
              <w:spacing w:line="240" w:lineRule="auto"/>
              <w:ind w:left="1440"/>
              <w:jc w:val="left"/>
            </w:pPr>
            <w:r>
              <w:rPr>
                <w:rStyle w:val="40"/>
              </w:rPr>
              <w:t>«2»</w:t>
            </w:r>
          </w:p>
        </w:tc>
      </w:tr>
    </w:tbl>
    <w:p w:rsidR="00932522" w:rsidRDefault="00932522" w:rsidP="00932522">
      <w:pPr>
        <w:rPr>
          <w:color w:val="auto"/>
          <w:sz w:val="2"/>
          <w:szCs w:val="2"/>
        </w:rPr>
      </w:pPr>
    </w:p>
    <w:p w:rsidR="00932522" w:rsidRDefault="00D34D8D" w:rsidP="00CA0A34">
      <w:pPr>
        <w:pStyle w:val="a3"/>
        <w:shd w:val="clear" w:color="auto" w:fill="auto"/>
        <w:spacing w:before="69" w:line="274" w:lineRule="exact"/>
        <w:ind w:left="-284" w:right="-142" w:hanging="142"/>
        <w:jc w:val="both"/>
      </w:pPr>
      <w:r>
        <w:t xml:space="preserve">    </w:t>
      </w:r>
      <w:r w:rsidR="00932522">
        <w:t xml:space="preserve">При организации образовательной деятельности, направленной на реализацию и </w:t>
      </w:r>
      <w:r>
        <w:t xml:space="preserve"> </w:t>
      </w:r>
      <w:r w:rsidR="00932522">
        <w:t>достижение планируемых результатов используются педагогические технологии, основанные на</w:t>
      </w:r>
      <w:r w:rsidR="00932522">
        <w:rPr>
          <w:rStyle w:val="22"/>
        </w:rPr>
        <w:t xml:space="preserve"> дифференциации требований</w:t>
      </w:r>
      <w:r w:rsidR="00932522">
        <w:t xml:space="preserve"> к подготовке обучающихся.</w:t>
      </w:r>
    </w:p>
    <w:p w:rsidR="00932522" w:rsidRDefault="00932522" w:rsidP="00932522">
      <w:pPr>
        <w:pStyle w:val="210"/>
        <w:keepNext/>
        <w:keepLines/>
        <w:shd w:val="clear" w:color="auto" w:fill="auto"/>
        <w:spacing w:before="0" w:after="540" w:line="274" w:lineRule="exact"/>
        <w:ind w:right="20" w:firstLine="420"/>
        <w:jc w:val="both"/>
      </w:pPr>
      <w:bookmarkStart w:id="6" w:name="bookmark5"/>
      <w:r>
        <w:rPr>
          <w:rStyle w:val="24"/>
        </w:rPr>
        <w:t>Все используемые средства, формы и методы</w:t>
      </w:r>
      <w:r>
        <w:t xml:space="preserve"> обеспечивают комплексную оценку результатов.</w:t>
      </w:r>
      <w:bookmarkEnd w:id="6"/>
    </w:p>
    <w:p w:rsidR="00932522" w:rsidRDefault="00932522" w:rsidP="00932522">
      <w:pPr>
        <w:pStyle w:val="210"/>
        <w:keepNext/>
        <w:keepLines/>
        <w:shd w:val="clear" w:color="auto" w:fill="auto"/>
        <w:spacing w:before="0" w:after="0" w:line="274" w:lineRule="exact"/>
        <w:jc w:val="both"/>
      </w:pPr>
      <w:bookmarkStart w:id="7" w:name="bookmark6"/>
      <w:r>
        <w:t>5.3. Критерии и нормы оценивания по предмету «Русский язык»</w:t>
      </w:r>
      <w:bookmarkEnd w:id="7"/>
    </w:p>
    <w:p w:rsidR="00293356" w:rsidRDefault="00293356" w:rsidP="00293356">
      <w:pPr>
        <w:pStyle w:val="210"/>
        <w:keepNext/>
        <w:keepLines/>
        <w:shd w:val="clear" w:color="auto" w:fill="auto"/>
        <w:spacing w:before="0" w:after="0" w:line="274" w:lineRule="exact"/>
        <w:jc w:val="both"/>
      </w:pPr>
    </w:p>
    <w:p w:rsidR="00293356" w:rsidRPr="00293356" w:rsidRDefault="00293356" w:rsidP="00293356">
      <w:pPr>
        <w:pStyle w:val="210"/>
        <w:keepNext/>
        <w:keepLines/>
        <w:shd w:val="clear" w:color="auto" w:fill="auto"/>
        <w:spacing w:before="0" w:after="0" w:line="274" w:lineRule="exact"/>
        <w:jc w:val="both"/>
        <w:rPr>
          <w:b w:val="0"/>
        </w:rPr>
      </w:pPr>
      <w:bookmarkStart w:id="8" w:name="bookmark7"/>
      <w:r w:rsidRPr="00293356">
        <w:rPr>
          <w:b w:val="0"/>
        </w:rPr>
        <w:t>Для текущего контроля используются самостоятельные работы на печатной основе (</w:t>
      </w:r>
      <w:r>
        <w:rPr>
          <w:b w:val="0"/>
        </w:rPr>
        <w:t>«Сборник диктантов и самостоятельных работ  »- М. «Просвещение» 2013</w:t>
      </w:r>
      <w:r w:rsidRPr="00293356">
        <w:rPr>
          <w:b w:val="0"/>
        </w:rPr>
        <w:t xml:space="preserve"> </w:t>
      </w:r>
      <w:proofErr w:type="spellStart"/>
      <w:r>
        <w:rPr>
          <w:b w:val="0"/>
        </w:rPr>
        <w:t>Канакина</w:t>
      </w:r>
      <w:proofErr w:type="spellEnd"/>
      <w:r>
        <w:rPr>
          <w:b w:val="0"/>
        </w:rPr>
        <w:t xml:space="preserve"> В.П.</w:t>
      </w:r>
      <w:r w:rsidRPr="00293356">
        <w:rPr>
          <w:b w:val="0"/>
        </w:rPr>
        <w:t>,</w:t>
      </w:r>
      <w:r>
        <w:rPr>
          <w:b w:val="0"/>
        </w:rPr>
        <w:t xml:space="preserve"> Щеголева Г.С.</w:t>
      </w:r>
      <w:r w:rsidRPr="00293356">
        <w:rPr>
          <w:b w:val="0"/>
        </w:rPr>
        <w:t>)</w:t>
      </w:r>
    </w:p>
    <w:p w:rsidR="00932522" w:rsidRDefault="00932522" w:rsidP="00293356">
      <w:pPr>
        <w:pStyle w:val="210"/>
        <w:keepNext/>
        <w:keepLines/>
        <w:shd w:val="clear" w:color="auto" w:fill="auto"/>
        <w:spacing w:before="0" w:after="0" w:line="274" w:lineRule="exact"/>
        <w:jc w:val="center"/>
      </w:pPr>
      <w:r>
        <w:t>Диктант.</w:t>
      </w:r>
      <w:bookmarkEnd w:id="8"/>
    </w:p>
    <w:p w:rsidR="00293356" w:rsidRDefault="00932522" w:rsidP="00932522">
      <w:pPr>
        <w:pStyle w:val="a3"/>
        <w:shd w:val="clear" w:color="auto" w:fill="auto"/>
        <w:spacing w:before="0" w:line="274" w:lineRule="exact"/>
        <w:ind w:right="20"/>
        <w:jc w:val="both"/>
      </w:pPr>
      <w:r>
        <w:rPr>
          <w:rStyle w:val="211"/>
        </w:rPr>
        <w:t>Отметка «5»</w:t>
      </w:r>
      <w:r>
        <w:t xml:space="preserve"> - ставится за диктант, в котором нет ошибок и исправлений; работа написана аккуратно в соответствии с требованиями каллиграфии письма. В 3 -м классе допускается выставление отличной оценки при одном исправлении графического характера. </w:t>
      </w:r>
    </w:p>
    <w:p w:rsidR="00D34D8D" w:rsidRDefault="00932522" w:rsidP="00932522">
      <w:pPr>
        <w:pStyle w:val="a3"/>
        <w:shd w:val="clear" w:color="auto" w:fill="auto"/>
        <w:spacing w:before="0" w:line="274" w:lineRule="exact"/>
        <w:ind w:right="20"/>
        <w:jc w:val="both"/>
      </w:pPr>
      <w:r>
        <w:rPr>
          <w:rStyle w:val="211"/>
        </w:rPr>
        <w:lastRenderedPageBreak/>
        <w:t>Отметка «4»</w:t>
      </w:r>
      <w:r>
        <w:t xml:space="preserve"> - ставится за диктант, в котором допущены 1-2 орфографические ошибки; работа выполнена чисто, но допущены небольшие отклонения от орфографических норм.</w:t>
      </w:r>
    </w:p>
    <w:p w:rsidR="00932522" w:rsidRDefault="00932522" w:rsidP="00932522">
      <w:pPr>
        <w:pStyle w:val="a3"/>
        <w:shd w:val="clear" w:color="auto" w:fill="auto"/>
        <w:spacing w:before="0" w:line="274" w:lineRule="exact"/>
        <w:ind w:right="20"/>
        <w:jc w:val="both"/>
      </w:pPr>
      <w:r>
        <w:t xml:space="preserve"> </w:t>
      </w:r>
      <w:r>
        <w:rPr>
          <w:rStyle w:val="211"/>
        </w:rPr>
        <w:t>Отметка «3»</w:t>
      </w:r>
      <w:r>
        <w:t xml:space="preserve"> - ставится за диктант, если в нем допущено 3-5 орфографических ошибок, работа написана небрежно.</w:t>
      </w:r>
    </w:p>
    <w:p w:rsidR="00932522" w:rsidRDefault="00932522" w:rsidP="00932522">
      <w:pPr>
        <w:pStyle w:val="a3"/>
        <w:shd w:val="clear" w:color="auto" w:fill="auto"/>
        <w:spacing w:before="0" w:line="274" w:lineRule="exact"/>
        <w:jc w:val="both"/>
      </w:pPr>
      <w:r>
        <w:rPr>
          <w:rStyle w:val="211"/>
        </w:rPr>
        <w:t>Отметка «2»</w:t>
      </w:r>
      <w:r>
        <w:t xml:space="preserve"> - ставится за диктант, в котором более 5 орфографических ошибок, работа</w:t>
      </w:r>
    </w:p>
    <w:p w:rsidR="00932522" w:rsidRDefault="00932522" w:rsidP="00932522">
      <w:pPr>
        <w:pStyle w:val="a3"/>
        <w:shd w:val="clear" w:color="auto" w:fill="auto"/>
        <w:spacing w:before="0" w:line="274" w:lineRule="exact"/>
        <w:jc w:val="both"/>
      </w:pPr>
      <w:r>
        <w:t>написана неряшливо.</w:t>
      </w:r>
    </w:p>
    <w:p w:rsidR="00932522" w:rsidRDefault="00932522" w:rsidP="00932522">
      <w:pPr>
        <w:pStyle w:val="a3"/>
        <w:shd w:val="clear" w:color="auto" w:fill="auto"/>
        <w:spacing w:before="0" w:line="274" w:lineRule="exact"/>
        <w:jc w:val="both"/>
      </w:pPr>
      <w:r>
        <w:rPr>
          <w:rStyle w:val="211"/>
        </w:rPr>
        <w:t>Ошибкой</w:t>
      </w:r>
      <w:r>
        <w:t xml:space="preserve"> в диктанте следует считать:</w:t>
      </w:r>
    </w:p>
    <w:p w:rsidR="00932522" w:rsidRDefault="00932522" w:rsidP="00932522">
      <w:pPr>
        <w:pStyle w:val="a3"/>
        <w:numPr>
          <w:ilvl w:val="0"/>
          <w:numId w:val="8"/>
        </w:numPr>
        <w:shd w:val="clear" w:color="auto" w:fill="auto"/>
        <w:tabs>
          <w:tab w:val="left" w:pos="139"/>
        </w:tabs>
        <w:spacing w:before="0" w:line="274" w:lineRule="exact"/>
        <w:jc w:val="both"/>
      </w:pPr>
      <w:r>
        <w:t>нарушение правил орфографии при написании слов;</w:t>
      </w:r>
    </w:p>
    <w:p w:rsidR="00932522" w:rsidRDefault="00932522" w:rsidP="00932522">
      <w:pPr>
        <w:pStyle w:val="a3"/>
        <w:numPr>
          <w:ilvl w:val="0"/>
          <w:numId w:val="8"/>
        </w:numPr>
        <w:shd w:val="clear" w:color="auto" w:fill="auto"/>
        <w:tabs>
          <w:tab w:val="left" w:pos="139"/>
        </w:tabs>
        <w:spacing w:before="0" w:line="274" w:lineRule="exact"/>
        <w:jc w:val="both"/>
      </w:pPr>
      <w:r>
        <w:t>пропуск и искажение букв в словах;</w:t>
      </w:r>
    </w:p>
    <w:p w:rsidR="00932522" w:rsidRDefault="00932522" w:rsidP="00932522">
      <w:pPr>
        <w:pStyle w:val="a3"/>
        <w:numPr>
          <w:ilvl w:val="0"/>
          <w:numId w:val="8"/>
        </w:numPr>
        <w:shd w:val="clear" w:color="auto" w:fill="auto"/>
        <w:tabs>
          <w:tab w:val="left" w:pos="139"/>
        </w:tabs>
        <w:spacing w:before="0" w:line="274" w:lineRule="exact"/>
        <w:jc w:val="both"/>
      </w:pPr>
      <w:r>
        <w:t>отсутствие знаков препинания в пределах программы данного класса;</w:t>
      </w:r>
    </w:p>
    <w:p w:rsidR="00932522" w:rsidRDefault="00932522" w:rsidP="00932522">
      <w:pPr>
        <w:pStyle w:val="a3"/>
        <w:numPr>
          <w:ilvl w:val="0"/>
          <w:numId w:val="8"/>
        </w:numPr>
        <w:shd w:val="clear" w:color="auto" w:fill="auto"/>
        <w:tabs>
          <w:tab w:val="left" w:pos="187"/>
        </w:tabs>
        <w:spacing w:before="0" w:line="274" w:lineRule="exact"/>
        <w:ind w:right="20"/>
        <w:jc w:val="both"/>
      </w:pPr>
      <w:r>
        <w:t>неправильное написание слов, которые не проверяются правилом (списки таких слов даны в программе каждого класса).</w:t>
      </w:r>
    </w:p>
    <w:p w:rsidR="00932522" w:rsidRDefault="00932522" w:rsidP="00932522">
      <w:pPr>
        <w:pStyle w:val="210"/>
        <w:keepNext/>
        <w:keepLines/>
        <w:shd w:val="clear" w:color="auto" w:fill="auto"/>
        <w:spacing w:before="0" w:after="0" w:line="274" w:lineRule="exact"/>
        <w:jc w:val="both"/>
      </w:pPr>
      <w:bookmarkStart w:id="9" w:name="bookmark8"/>
      <w:r>
        <w:t>За ошибку в диктанте не считаются:</w:t>
      </w:r>
      <w:bookmarkEnd w:id="9"/>
    </w:p>
    <w:p w:rsidR="00932522" w:rsidRDefault="00932522" w:rsidP="00932522">
      <w:pPr>
        <w:pStyle w:val="a3"/>
        <w:numPr>
          <w:ilvl w:val="0"/>
          <w:numId w:val="8"/>
        </w:numPr>
        <w:shd w:val="clear" w:color="auto" w:fill="auto"/>
        <w:tabs>
          <w:tab w:val="left" w:pos="245"/>
        </w:tabs>
        <w:spacing w:before="0" w:line="274" w:lineRule="exact"/>
        <w:ind w:right="20"/>
        <w:jc w:val="both"/>
      </w:pPr>
      <w:r>
        <w:t>ошибки на те разделы орфографии и пунктуации, которые ни в данном, ни в предыдущих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w:t>
      </w:r>
    </w:p>
    <w:p w:rsidR="00932522" w:rsidRDefault="00932522" w:rsidP="00932522">
      <w:pPr>
        <w:pStyle w:val="a3"/>
        <w:numPr>
          <w:ilvl w:val="0"/>
          <w:numId w:val="8"/>
        </w:numPr>
        <w:shd w:val="clear" w:color="auto" w:fill="auto"/>
        <w:tabs>
          <w:tab w:val="left" w:pos="235"/>
        </w:tabs>
        <w:spacing w:before="0" w:line="274" w:lineRule="exact"/>
        <w:ind w:right="20"/>
        <w:jc w:val="both"/>
      </w:pPr>
      <w:r>
        <w:t>единичный пропуск точки в конце предложения, если первое слово следующего предложения написано с заглавной буквы;</w:t>
      </w:r>
    </w:p>
    <w:p w:rsidR="00932522" w:rsidRDefault="00932522" w:rsidP="00932522">
      <w:pPr>
        <w:pStyle w:val="a3"/>
        <w:numPr>
          <w:ilvl w:val="0"/>
          <w:numId w:val="8"/>
        </w:numPr>
        <w:shd w:val="clear" w:color="auto" w:fill="auto"/>
        <w:tabs>
          <w:tab w:val="left" w:pos="211"/>
        </w:tabs>
        <w:spacing w:before="0" w:line="274" w:lineRule="exact"/>
        <w:ind w:right="20"/>
        <w:jc w:val="both"/>
      </w:pPr>
      <w:r>
        <w:t>единичный случай замены одного слова без искажения смысла. За одну ошибку в диктанте считается:</w:t>
      </w:r>
    </w:p>
    <w:p w:rsidR="00932522" w:rsidRDefault="00932522" w:rsidP="00932522">
      <w:pPr>
        <w:pStyle w:val="a3"/>
        <w:numPr>
          <w:ilvl w:val="0"/>
          <w:numId w:val="8"/>
        </w:numPr>
        <w:shd w:val="clear" w:color="auto" w:fill="auto"/>
        <w:tabs>
          <w:tab w:val="left" w:pos="134"/>
        </w:tabs>
        <w:spacing w:before="0" w:line="274" w:lineRule="exact"/>
        <w:jc w:val="both"/>
      </w:pPr>
      <w:r>
        <w:t>два исправления; - две пунктуационные ошибки;</w:t>
      </w:r>
    </w:p>
    <w:p w:rsidR="00932522" w:rsidRDefault="00932522" w:rsidP="00932522">
      <w:pPr>
        <w:pStyle w:val="a3"/>
        <w:numPr>
          <w:ilvl w:val="0"/>
          <w:numId w:val="8"/>
        </w:numPr>
        <w:shd w:val="clear" w:color="auto" w:fill="auto"/>
        <w:tabs>
          <w:tab w:val="left" w:pos="144"/>
        </w:tabs>
        <w:spacing w:before="0" w:line="274" w:lineRule="exact"/>
        <w:ind w:right="20"/>
        <w:jc w:val="both"/>
      </w:pPr>
      <w: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932522" w:rsidRDefault="00932522" w:rsidP="00932522">
      <w:pPr>
        <w:pStyle w:val="221"/>
        <w:keepNext/>
        <w:keepLines/>
        <w:shd w:val="clear" w:color="auto" w:fill="auto"/>
      </w:pPr>
      <w:bookmarkStart w:id="10" w:name="bookmark9"/>
      <w:r>
        <w:rPr>
          <w:rStyle w:val="222"/>
        </w:rPr>
        <w:t>Негрубыми ошибками</w:t>
      </w:r>
      <w:r>
        <w:t xml:space="preserve"> считаются следующие:</w:t>
      </w:r>
      <w:bookmarkEnd w:id="10"/>
    </w:p>
    <w:p w:rsidR="00932522" w:rsidRDefault="00932522" w:rsidP="00932522">
      <w:pPr>
        <w:pStyle w:val="a3"/>
        <w:numPr>
          <w:ilvl w:val="0"/>
          <w:numId w:val="8"/>
        </w:numPr>
        <w:shd w:val="clear" w:color="auto" w:fill="auto"/>
        <w:tabs>
          <w:tab w:val="left" w:pos="139"/>
        </w:tabs>
        <w:spacing w:before="0" w:line="274" w:lineRule="exact"/>
        <w:jc w:val="both"/>
      </w:pPr>
      <w:r>
        <w:t>повторение одной и той же буквы в слове;</w:t>
      </w:r>
    </w:p>
    <w:p w:rsidR="00932522" w:rsidRDefault="00932522" w:rsidP="00932522">
      <w:pPr>
        <w:pStyle w:val="a3"/>
        <w:numPr>
          <w:ilvl w:val="0"/>
          <w:numId w:val="8"/>
        </w:numPr>
        <w:shd w:val="clear" w:color="auto" w:fill="auto"/>
        <w:tabs>
          <w:tab w:val="left" w:pos="163"/>
        </w:tabs>
        <w:spacing w:before="0" w:line="274" w:lineRule="exact"/>
        <w:ind w:right="20"/>
        <w:jc w:val="both"/>
      </w:pPr>
      <w:r>
        <w:t>недописанное слово; - перенос слова, одна часть которого написана на одной строке, а вторая пропущена;</w:t>
      </w:r>
    </w:p>
    <w:p w:rsidR="00932522" w:rsidRDefault="00932522" w:rsidP="00932522">
      <w:pPr>
        <w:pStyle w:val="a3"/>
        <w:numPr>
          <w:ilvl w:val="0"/>
          <w:numId w:val="8"/>
        </w:numPr>
        <w:shd w:val="clear" w:color="auto" w:fill="auto"/>
        <w:tabs>
          <w:tab w:val="left" w:pos="134"/>
        </w:tabs>
        <w:spacing w:before="0" w:line="274" w:lineRule="exact"/>
        <w:jc w:val="both"/>
      </w:pPr>
      <w:r>
        <w:t>дважды записанное одно и то же слово в предложении.</w:t>
      </w:r>
    </w:p>
    <w:p w:rsidR="00932522" w:rsidRDefault="00932522" w:rsidP="00932522">
      <w:pPr>
        <w:pStyle w:val="210"/>
        <w:keepNext/>
        <w:keepLines/>
        <w:shd w:val="clear" w:color="auto" w:fill="auto"/>
        <w:spacing w:before="0" w:after="0" w:line="274" w:lineRule="exact"/>
        <w:jc w:val="both"/>
      </w:pPr>
      <w:bookmarkStart w:id="11" w:name="bookmark10"/>
      <w:r>
        <w:t>Грамматическое задание.</w:t>
      </w:r>
      <w:bookmarkEnd w:id="11"/>
    </w:p>
    <w:p w:rsidR="00932522" w:rsidRDefault="00932522" w:rsidP="00932522">
      <w:pPr>
        <w:pStyle w:val="a3"/>
        <w:shd w:val="clear" w:color="auto" w:fill="auto"/>
        <w:spacing w:before="0" w:line="274" w:lineRule="exact"/>
        <w:ind w:right="20"/>
        <w:jc w:val="both"/>
      </w:pPr>
      <w:r>
        <w:rPr>
          <w:rStyle w:val="211"/>
        </w:rPr>
        <w:t>Отметка «5»</w:t>
      </w:r>
      <w: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932522" w:rsidRDefault="00932522" w:rsidP="00932522">
      <w:pPr>
        <w:pStyle w:val="a3"/>
        <w:shd w:val="clear" w:color="auto" w:fill="auto"/>
        <w:spacing w:before="0" w:line="274" w:lineRule="exact"/>
        <w:ind w:right="20"/>
        <w:jc w:val="both"/>
      </w:pPr>
      <w:r>
        <w:rPr>
          <w:rStyle w:val="211"/>
        </w:rPr>
        <w:t>Отметка «4»</w:t>
      </w:r>
      <w: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 % заданий;</w:t>
      </w:r>
    </w:p>
    <w:p w:rsidR="00932522" w:rsidRDefault="00932522" w:rsidP="00932522">
      <w:pPr>
        <w:pStyle w:val="a3"/>
        <w:shd w:val="clear" w:color="auto" w:fill="auto"/>
        <w:spacing w:before="0" w:line="274" w:lineRule="exact"/>
        <w:jc w:val="both"/>
      </w:pPr>
      <w:r>
        <w:rPr>
          <w:rStyle w:val="211"/>
        </w:rPr>
        <w:t>Отметка «3»</w:t>
      </w:r>
      <w:r>
        <w:t xml:space="preserve"> - ставится, если ученик обнаруживает усвоение определенной части из</w:t>
      </w:r>
    </w:p>
    <w:p w:rsidR="00932522" w:rsidRDefault="00932522" w:rsidP="00932522">
      <w:pPr>
        <w:pStyle w:val="a3"/>
        <w:shd w:val="clear" w:color="auto" w:fill="auto"/>
        <w:spacing w:before="0" w:line="274" w:lineRule="exact"/>
        <w:jc w:val="both"/>
      </w:pPr>
      <w:r>
        <w:t>изученного материала, в работе правильно выполнено мене ^ заданий;</w:t>
      </w:r>
    </w:p>
    <w:p w:rsidR="00932522" w:rsidRDefault="00932522" w:rsidP="00932522">
      <w:pPr>
        <w:pStyle w:val="a3"/>
        <w:shd w:val="clear" w:color="auto" w:fill="auto"/>
        <w:spacing w:before="0" w:line="274" w:lineRule="exact"/>
        <w:jc w:val="both"/>
      </w:pPr>
      <w:r>
        <w:rPr>
          <w:rStyle w:val="211"/>
        </w:rPr>
        <w:t>Отметка «2»</w:t>
      </w:r>
      <w:r>
        <w:t xml:space="preserve"> - ставится, если обнаруживает плохое знание учебного материала, не</w:t>
      </w:r>
    </w:p>
    <w:p w:rsidR="00932522" w:rsidRDefault="00932522" w:rsidP="00932522">
      <w:pPr>
        <w:pStyle w:val="a3"/>
        <w:shd w:val="clear" w:color="auto" w:fill="auto"/>
        <w:spacing w:before="0" w:line="274" w:lineRule="exact"/>
        <w:jc w:val="both"/>
      </w:pPr>
      <w:r>
        <w:t>справляется с большинством грамматических заданий.</w:t>
      </w:r>
    </w:p>
    <w:p w:rsidR="00932522" w:rsidRDefault="00932522" w:rsidP="00932522">
      <w:pPr>
        <w:pStyle w:val="210"/>
        <w:keepNext/>
        <w:keepLines/>
        <w:shd w:val="clear" w:color="auto" w:fill="auto"/>
        <w:spacing w:before="0" w:after="0" w:line="274" w:lineRule="exact"/>
        <w:jc w:val="both"/>
      </w:pPr>
      <w:bookmarkStart w:id="12" w:name="bookmark11"/>
      <w:r>
        <w:t>Списывание:</w:t>
      </w:r>
      <w:bookmarkEnd w:id="12"/>
    </w:p>
    <w:p w:rsidR="00932522" w:rsidRDefault="00932522" w:rsidP="00932522">
      <w:pPr>
        <w:pStyle w:val="a3"/>
        <w:shd w:val="clear" w:color="auto" w:fill="auto"/>
        <w:spacing w:before="0" w:line="274" w:lineRule="exact"/>
        <w:jc w:val="both"/>
      </w:pPr>
      <w:r>
        <w:rPr>
          <w:rStyle w:val="211"/>
        </w:rPr>
        <w:t>Отметка «5»</w:t>
      </w:r>
      <w:r>
        <w:t xml:space="preserve"> - ставится за безошибочное и аккуратное выполнение работы;</w:t>
      </w:r>
    </w:p>
    <w:p w:rsidR="00932522" w:rsidRDefault="00932522" w:rsidP="00932522">
      <w:pPr>
        <w:pStyle w:val="a3"/>
        <w:shd w:val="clear" w:color="auto" w:fill="auto"/>
        <w:spacing w:before="0" w:line="274" w:lineRule="exact"/>
        <w:ind w:left="20" w:right="40"/>
        <w:jc w:val="left"/>
      </w:pPr>
      <w:r>
        <w:rPr>
          <w:rStyle w:val="200"/>
        </w:rPr>
        <w:t>Отметка «4»</w:t>
      </w:r>
      <w:r>
        <w:t xml:space="preserve"> - ставится, если в работе 1 орфографическая ошибка и 1 исправление (2-4 классы);</w:t>
      </w:r>
    </w:p>
    <w:p w:rsidR="00932522" w:rsidRDefault="00932522" w:rsidP="00932522">
      <w:pPr>
        <w:pStyle w:val="a3"/>
        <w:shd w:val="clear" w:color="auto" w:fill="auto"/>
        <w:spacing w:before="0" w:line="274" w:lineRule="exact"/>
        <w:ind w:left="20"/>
        <w:jc w:val="left"/>
      </w:pPr>
      <w:r>
        <w:rPr>
          <w:rStyle w:val="200"/>
        </w:rPr>
        <w:t>Отметка «3»</w:t>
      </w:r>
      <w:r>
        <w:t xml:space="preserve"> - ставится, если в работе допущены 2 ошибки и 1 исправление (2-4 классы);</w:t>
      </w:r>
    </w:p>
    <w:p w:rsidR="00932522" w:rsidRDefault="00932522" w:rsidP="00932522">
      <w:pPr>
        <w:pStyle w:val="a3"/>
        <w:shd w:val="clear" w:color="auto" w:fill="auto"/>
        <w:spacing w:before="0" w:line="274" w:lineRule="exact"/>
        <w:ind w:left="20"/>
        <w:jc w:val="left"/>
      </w:pPr>
      <w:r>
        <w:rPr>
          <w:rStyle w:val="200"/>
        </w:rPr>
        <w:t>Отметка «2»</w:t>
      </w:r>
      <w:r>
        <w:t xml:space="preserve"> - ставится, если в работе допущены 3 ошибки (2-4 классы).</w:t>
      </w:r>
    </w:p>
    <w:p w:rsidR="00932522" w:rsidRDefault="00932522" w:rsidP="00932522">
      <w:pPr>
        <w:pStyle w:val="a3"/>
        <w:shd w:val="clear" w:color="auto" w:fill="auto"/>
        <w:spacing w:before="0" w:line="274" w:lineRule="exact"/>
        <w:ind w:left="20"/>
        <w:jc w:val="left"/>
      </w:pPr>
      <w:r>
        <w:rPr>
          <w:rStyle w:val="200"/>
        </w:rPr>
        <w:t>Словарный диктант</w:t>
      </w:r>
      <w:r>
        <w:t xml:space="preserve"> (оценивается строже контрольного диктанта):</w:t>
      </w:r>
    </w:p>
    <w:p w:rsidR="00932522" w:rsidRDefault="00932522" w:rsidP="00932522">
      <w:pPr>
        <w:pStyle w:val="a3"/>
        <w:shd w:val="clear" w:color="auto" w:fill="auto"/>
        <w:spacing w:before="0" w:line="274" w:lineRule="exact"/>
        <w:ind w:left="20"/>
        <w:jc w:val="left"/>
      </w:pPr>
      <w:r>
        <w:rPr>
          <w:rStyle w:val="200"/>
        </w:rPr>
        <w:t>Отметка «5»</w:t>
      </w:r>
      <w:r>
        <w:t xml:space="preserve"> - нет ошибок;</w:t>
      </w:r>
    </w:p>
    <w:p w:rsidR="00932522" w:rsidRDefault="00932522" w:rsidP="00932522">
      <w:pPr>
        <w:pStyle w:val="a3"/>
        <w:shd w:val="clear" w:color="auto" w:fill="auto"/>
        <w:spacing w:before="0" w:line="274" w:lineRule="exact"/>
        <w:ind w:left="20"/>
        <w:jc w:val="left"/>
      </w:pPr>
      <w:r>
        <w:rPr>
          <w:rStyle w:val="200"/>
        </w:rPr>
        <w:t>Отметка «4»</w:t>
      </w:r>
      <w:r>
        <w:t xml:space="preserve"> - 1-2 ошибки;</w:t>
      </w:r>
    </w:p>
    <w:p w:rsidR="00932522" w:rsidRDefault="00932522" w:rsidP="00932522">
      <w:pPr>
        <w:pStyle w:val="a3"/>
        <w:shd w:val="clear" w:color="auto" w:fill="auto"/>
        <w:spacing w:before="0" w:line="274" w:lineRule="exact"/>
        <w:ind w:left="20"/>
        <w:jc w:val="left"/>
      </w:pPr>
      <w:r>
        <w:rPr>
          <w:rStyle w:val="200"/>
        </w:rPr>
        <w:t>Отметка «3»</w:t>
      </w:r>
      <w:r>
        <w:t xml:space="preserve"> - 3-4 ошибки;</w:t>
      </w:r>
    </w:p>
    <w:p w:rsidR="00932522" w:rsidRDefault="00932522" w:rsidP="00932522">
      <w:pPr>
        <w:pStyle w:val="a3"/>
        <w:shd w:val="clear" w:color="auto" w:fill="auto"/>
        <w:spacing w:before="0" w:line="274" w:lineRule="exact"/>
        <w:ind w:left="20"/>
        <w:jc w:val="left"/>
      </w:pPr>
      <w:r>
        <w:rPr>
          <w:rStyle w:val="200"/>
        </w:rPr>
        <w:t>Отметка «2»</w:t>
      </w:r>
      <w:r>
        <w:t xml:space="preserve"> - 5-7 ошибок.</w:t>
      </w:r>
    </w:p>
    <w:p w:rsidR="00932522" w:rsidRDefault="00932522" w:rsidP="00932522">
      <w:pPr>
        <w:pStyle w:val="51"/>
        <w:shd w:val="clear" w:color="auto" w:fill="auto"/>
        <w:spacing w:before="0" w:after="0" w:line="274" w:lineRule="exact"/>
        <w:ind w:left="20"/>
        <w:jc w:val="left"/>
      </w:pPr>
      <w:r>
        <w:t>Количество слов для словарного диктанта.</w:t>
      </w:r>
    </w:p>
    <w:p w:rsidR="00932522" w:rsidRDefault="00932522" w:rsidP="00932522">
      <w:pPr>
        <w:pStyle w:val="a3"/>
        <w:numPr>
          <w:ilvl w:val="1"/>
          <w:numId w:val="8"/>
        </w:numPr>
        <w:shd w:val="clear" w:color="auto" w:fill="auto"/>
        <w:tabs>
          <w:tab w:val="left" w:pos="265"/>
        </w:tabs>
        <w:spacing w:before="0" w:line="274" w:lineRule="exact"/>
        <w:ind w:left="20"/>
        <w:jc w:val="left"/>
      </w:pPr>
      <w:r>
        <w:t>класс - 10-12 слов;</w:t>
      </w:r>
    </w:p>
    <w:p w:rsidR="00932522" w:rsidRDefault="00932522" w:rsidP="00932522">
      <w:pPr>
        <w:pStyle w:val="a3"/>
        <w:numPr>
          <w:ilvl w:val="1"/>
          <w:numId w:val="8"/>
        </w:numPr>
        <w:shd w:val="clear" w:color="auto" w:fill="auto"/>
        <w:tabs>
          <w:tab w:val="left" w:pos="198"/>
        </w:tabs>
        <w:spacing w:before="0" w:line="274" w:lineRule="exact"/>
        <w:ind w:left="20"/>
        <w:jc w:val="left"/>
      </w:pPr>
      <w:r>
        <w:t>класс - 12-15 слов;</w:t>
      </w:r>
    </w:p>
    <w:p w:rsidR="00932522" w:rsidRDefault="00932522" w:rsidP="00932522">
      <w:pPr>
        <w:pStyle w:val="a3"/>
        <w:numPr>
          <w:ilvl w:val="1"/>
          <w:numId w:val="8"/>
        </w:numPr>
        <w:shd w:val="clear" w:color="auto" w:fill="auto"/>
        <w:tabs>
          <w:tab w:val="left" w:pos="202"/>
        </w:tabs>
        <w:spacing w:before="0" w:line="274" w:lineRule="exact"/>
        <w:ind w:left="20"/>
        <w:jc w:val="left"/>
      </w:pPr>
      <w:r>
        <w:lastRenderedPageBreak/>
        <w:t>класс - до 20 слов.</w:t>
      </w:r>
    </w:p>
    <w:p w:rsidR="00932522" w:rsidRDefault="00932522" w:rsidP="00D34D8D">
      <w:pPr>
        <w:pStyle w:val="a3"/>
        <w:shd w:val="clear" w:color="auto" w:fill="auto"/>
        <w:spacing w:before="0" w:line="274" w:lineRule="exact"/>
        <w:ind w:left="20"/>
        <w:jc w:val="left"/>
      </w:pPr>
      <w:r>
        <w:rPr>
          <w:rStyle w:val="200"/>
        </w:rPr>
        <w:t>Изложение, сочинение:</w:t>
      </w:r>
      <w:r>
        <w:t xml:space="preserve"> основными критериями оценки изложений (сочинений) являются полное последовательное воспроизведение текста в изложении и создание текста в сочинении, а также их речевое оформление: правильное употребление слов, построение словосочетаний, предложений, их орфографическая грамотность. </w:t>
      </w:r>
      <w:r>
        <w:rPr>
          <w:rStyle w:val="200"/>
        </w:rPr>
        <w:t>При проверке изложений и сочинений</w:t>
      </w:r>
      <w:r>
        <w:t xml:space="preserve"> выставляются</w:t>
      </w:r>
      <w:r>
        <w:rPr>
          <w:rStyle w:val="200"/>
        </w:rPr>
        <w:t xml:space="preserve"> две</w:t>
      </w:r>
      <w:r>
        <w:t xml:space="preserve"> отметки:</w:t>
      </w:r>
    </w:p>
    <w:p w:rsidR="00932522" w:rsidRDefault="00932522" w:rsidP="00932522">
      <w:pPr>
        <w:pStyle w:val="a3"/>
        <w:numPr>
          <w:ilvl w:val="2"/>
          <w:numId w:val="8"/>
        </w:numPr>
        <w:shd w:val="clear" w:color="auto" w:fill="auto"/>
        <w:tabs>
          <w:tab w:val="left" w:pos="250"/>
        </w:tabs>
        <w:spacing w:before="0" w:line="274" w:lineRule="exact"/>
        <w:ind w:left="20"/>
        <w:jc w:val="left"/>
      </w:pPr>
      <w:r>
        <w:t>за воспроизведение текста в изложении и создание текста в сочинении,</w:t>
      </w:r>
    </w:p>
    <w:p w:rsidR="00932522" w:rsidRDefault="00932522" w:rsidP="00932522">
      <w:pPr>
        <w:pStyle w:val="a3"/>
        <w:numPr>
          <w:ilvl w:val="2"/>
          <w:numId w:val="8"/>
        </w:numPr>
        <w:shd w:val="clear" w:color="auto" w:fill="auto"/>
        <w:tabs>
          <w:tab w:val="left" w:pos="274"/>
        </w:tabs>
        <w:spacing w:before="0" w:line="274" w:lineRule="exact"/>
        <w:ind w:left="20"/>
        <w:jc w:val="left"/>
      </w:pPr>
      <w:r>
        <w:t>за грамотное написание</w:t>
      </w:r>
    </w:p>
    <w:p w:rsidR="00293356" w:rsidRDefault="00932522" w:rsidP="00932522">
      <w:pPr>
        <w:pStyle w:val="a3"/>
        <w:shd w:val="clear" w:color="auto" w:fill="auto"/>
        <w:spacing w:before="0" w:line="274" w:lineRule="exact"/>
        <w:ind w:left="20" w:right="40"/>
        <w:jc w:val="both"/>
        <w:rPr>
          <w:rStyle w:val="200"/>
        </w:rPr>
      </w:pPr>
      <w:r>
        <w:rPr>
          <w:rStyle w:val="200"/>
        </w:rPr>
        <w:t>За воспроизведение текста в изложении и создание текста в сочинении:</w:t>
      </w:r>
    </w:p>
    <w:p w:rsidR="00293356" w:rsidRDefault="00932522" w:rsidP="00932522">
      <w:pPr>
        <w:pStyle w:val="a3"/>
        <w:shd w:val="clear" w:color="auto" w:fill="auto"/>
        <w:spacing w:before="0" w:line="274" w:lineRule="exact"/>
        <w:ind w:left="20" w:right="40"/>
        <w:jc w:val="both"/>
      </w:pPr>
      <w:r>
        <w:rPr>
          <w:rStyle w:val="200"/>
        </w:rPr>
        <w:t xml:space="preserve"> Отметка «5»</w:t>
      </w:r>
      <w:r>
        <w:t xml:space="preserve"> - ставится за правильное и последовательное воспроизведение авторского текста изложения и логически последовательное раскрытие темы в сочинении при отсутствии недочетов в употреблении слов, в построении словосочетаний и предложений </w:t>
      </w:r>
    </w:p>
    <w:p w:rsidR="00932522" w:rsidRDefault="00932522" w:rsidP="00932522">
      <w:pPr>
        <w:pStyle w:val="a3"/>
        <w:shd w:val="clear" w:color="auto" w:fill="auto"/>
        <w:spacing w:before="0" w:line="274" w:lineRule="exact"/>
        <w:ind w:left="20" w:right="40"/>
        <w:jc w:val="both"/>
      </w:pPr>
      <w:r>
        <w:rPr>
          <w:rStyle w:val="200"/>
        </w:rPr>
        <w:t>Отметка «4»</w:t>
      </w:r>
      <w:r>
        <w:t xml:space="preserve"> - достаточно полно передается авторский текст в изложении и раскрывается тема в сочинении, но незначительно нарушается последовательность изложения мысли, имеются единичные (1 -2) фактические и речевые неточности.</w:t>
      </w:r>
    </w:p>
    <w:p w:rsidR="00932522" w:rsidRDefault="00932522" w:rsidP="00932522">
      <w:pPr>
        <w:pStyle w:val="a3"/>
        <w:shd w:val="clear" w:color="auto" w:fill="auto"/>
        <w:spacing w:before="0" w:line="274" w:lineRule="exact"/>
        <w:ind w:left="20" w:right="40"/>
        <w:jc w:val="both"/>
      </w:pPr>
      <w:r>
        <w:rPr>
          <w:rStyle w:val="200"/>
        </w:rPr>
        <w:t>Отметка «3»</w:t>
      </w:r>
      <w:r>
        <w:t xml:space="preserve"> - в работе имеются некоторые отступления от авторского текста (изложения), некоторое отклонение о темы в сочинении, допущены отдельные нарушения в последовательности изложения мыслей, в построении 2-3 предложений, беден словарь. </w:t>
      </w:r>
      <w:r>
        <w:rPr>
          <w:rStyle w:val="200"/>
        </w:rPr>
        <w:t>Отметка «2»</w:t>
      </w:r>
      <w:r>
        <w:t xml:space="preserve"> - имеются значительные отступления от авторского текста (изложения), от темы в сочинении: пропуск важных эпизодов, главной части, основной мысли, а также недочеты в употреблении слов, в построении словосочетаний и предложений; крайне однообразен словарь.</w:t>
      </w:r>
    </w:p>
    <w:p w:rsidR="00932522" w:rsidRDefault="00932522" w:rsidP="00932522">
      <w:pPr>
        <w:pStyle w:val="210"/>
        <w:keepNext/>
        <w:keepLines/>
        <w:shd w:val="clear" w:color="auto" w:fill="auto"/>
        <w:spacing w:before="0" w:after="0" w:line="274" w:lineRule="exact"/>
        <w:ind w:left="20"/>
      </w:pPr>
      <w:bookmarkStart w:id="13" w:name="bookmark12"/>
      <w:r>
        <w:t>За грамотное написание изложения и сочинения:</w:t>
      </w:r>
      <w:bookmarkEnd w:id="13"/>
    </w:p>
    <w:p w:rsidR="00932522" w:rsidRDefault="00932522" w:rsidP="00174C43">
      <w:pPr>
        <w:pStyle w:val="a3"/>
        <w:shd w:val="clear" w:color="auto" w:fill="auto"/>
        <w:spacing w:before="0" w:after="236" w:line="274" w:lineRule="exact"/>
        <w:ind w:left="20"/>
        <w:jc w:val="both"/>
      </w:pPr>
      <w:r>
        <w:rPr>
          <w:rStyle w:val="200"/>
        </w:rPr>
        <w:t>Отметка «5»</w:t>
      </w:r>
      <w:r>
        <w:t xml:space="preserve"> -нет орфографических ошибок, допускается 1 -2 исправления </w:t>
      </w:r>
      <w:r>
        <w:rPr>
          <w:rStyle w:val="200"/>
        </w:rPr>
        <w:t>Отметка «4»</w:t>
      </w:r>
      <w:r>
        <w:t xml:space="preserve"> - в работе 1 -2 орфографические ошибки и 1 -2 исправления </w:t>
      </w:r>
      <w:r>
        <w:rPr>
          <w:rStyle w:val="200"/>
        </w:rPr>
        <w:t>Отметка «3»</w:t>
      </w:r>
      <w:r>
        <w:t xml:space="preserve"> - в работе 3-6 орфографические ошибки и 1-2 исправления </w:t>
      </w:r>
      <w:r>
        <w:rPr>
          <w:rStyle w:val="200"/>
        </w:rPr>
        <w:t>Отметка «2»</w:t>
      </w:r>
      <w:r>
        <w:t xml:space="preserve"> - в работе 6 орфографические ошибки и 3-5 исправлений</w:t>
      </w:r>
    </w:p>
    <w:p w:rsidR="00932522" w:rsidRDefault="00932522" w:rsidP="00932522">
      <w:pPr>
        <w:pStyle w:val="a3"/>
        <w:shd w:val="clear" w:color="auto" w:fill="auto"/>
        <w:spacing w:before="0" w:line="278" w:lineRule="exact"/>
        <w:ind w:left="20" w:right="40"/>
        <w:jc w:val="both"/>
      </w:pPr>
      <w:r>
        <w:rPr>
          <w:rStyle w:val="200"/>
        </w:rPr>
        <w:t>После проверки</w:t>
      </w:r>
      <w:r>
        <w:t xml:space="preserve"> каждой проверочной работы, в которой 5-7 заданий, за каждое умение в официальном журнале ставятся все отметки в графы дней, когда изучалась тема, по которой проводилась проверочная работа.</w:t>
      </w:r>
    </w:p>
    <w:p w:rsidR="00932522" w:rsidRDefault="00932522" w:rsidP="00CA0A34">
      <w:pPr>
        <w:pStyle w:val="a3"/>
        <w:shd w:val="clear" w:color="auto" w:fill="auto"/>
        <w:spacing w:before="0" w:after="275" w:line="274" w:lineRule="exact"/>
        <w:ind w:left="20"/>
        <w:jc w:val="left"/>
      </w:pPr>
      <w:r>
        <w:rPr>
          <w:rStyle w:val="200"/>
        </w:rPr>
        <w:t>Отметка</w:t>
      </w:r>
      <w:r>
        <w:t xml:space="preserve"> «5» - если задания необходимого уровня выполнено без ошибок. Если ученик выполнил задание на нескольких уровнях, отметкой за это задание будет более высокий балл. Например, задание № 3: необходимый уровень - «5», повышенный уровень - «4», отметка за задание № 3 - «5»».</w:t>
      </w:r>
    </w:p>
    <w:p w:rsidR="00932522" w:rsidRDefault="00932522" w:rsidP="00932522">
      <w:pPr>
        <w:pStyle w:val="210"/>
        <w:keepNext/>
        <w:keepLines/>
        <w:shd w:val="clear" w:color="auto" w:fill="auto"/>
        <w:spacing w:before="0" w:after="0" w:line="230" w:lineRule="exact"/>
        <w:ind w:left="20"/>
      </w:pPr>
      <w:bookmarkStart w:id="14" w:name="bookmark13"/>
      <w:r>
        <w:t>5.4. Критерии и нормы оценивания по предмету «Литературное чтение»</w:t>
      </w:r>
      <w:bookmarkEnd w:id="14"/>
    </w:p>
    <w:p w:rsidR="00932522" w:rsidRDefault="00932522" w:rsidP="00932522">
      <w:pPr>
        <w:pStyle w:val="a3"/>
        <w:shd w:val="clear" w:color="auto" w:fill="auto"/>
        <w:spacing w:before="0" w:line="274" w:lineRule="exact"/>
        <w:ind w:left="20" w:right="60"/>
        <w:jc w:val="left"/>
      </w:pPr>
      <w:r>
        <w:t>По чтению оценивается прежде всего</w:t>
      </w:r>
      <w:r>
        <w:rPr>
          <w:rStyle w:val="19"/>
        </w:rPr>
        <w:t xml:space="preserve"> навык чтения,</w:t>
      </w:r>
      <w:r>
        <w:t xml:space="preserve"> который включает понимание текста, умение правильно читать слова в определенном темпе, выразительность чтения, ориентирующаяся на знаки препинания и содержание текста. Навык чтения включает в себя 2 стороны: смысловую и техническую. </w:t>
      </w:r>
      <w:r>
        <w:rPr>
          <w:rStyle w:val="19"/>
        </w:rPr>
        <w:t>Смысловая</w:t>
      </w:r>
      <w:r>
        <w:t xml:space="preserve"> - это совокупное понимание читающим:</w:t>
      </w:r>
    </w:p>
    <w:p w:rsidR="00932522" w:rsidRDefault="00932522" w:rsidP="00932522">
      <w:pPr>
        <w:pStyle w:val="a3"/>
        <w:numPr>
          <w:ilvl w:val="3"/>
          <w:numId w:val="8"/>
        </w:numPr>
        <w:shd w:val="clear" w:color="auto" w:fill="auto"/>
        <w:tabs>
          <w:tab w:val="left" w:pos="231"/>
        </w:tabs>
        <w:spacing w:before="0" w:line="274" w:lineRule="exact"/>
        <w:ind w:left="20"/>
        <w:jc w:val="left"/>
      </w:pPr>
      <w:r>
        <w:t>значений слов;</w:t>
      </w:r>
    </w:p>
    <w:p w:rsidR="00932522" w:rsidRDefault="00932522" w:rsidP="00932522">
      <w:pPr>
        <w:pStyle w:val="a3"/>
        <w:numPr>
          <w:ilvl w:val="3"/>
          <w:numId w:val="8"/>
        </w:numPr>
        <w:shd w:val="clear" w:color="auto" w:fill="auto"/>
        <w:tabs>
          <w:tab w:val="left" w:pos="265"/>
        </w:tabs>
        <w:spacing w:before="0" w:line="274" w:lineRule="exact"/>
        <w:ind w:left="20"/>
        <w:jc w:val="left"/>
      </w:pPr>
      <w:r>
        <w:t>содержания предложений;</w:t>
      </w:r>
    </w:p>
    <w:p w:rsidR="00932522" w:rsidRDefault="00932522" w:rsidP="00932522">
      <w:pPr>
        <w:pStyle w:val="a3"/>
        <w:numPr>
          <w:ilvl w:val="3"/>
          <w:numId w:val="8"/>
        </w:numPr>
        <w:shd w:val="clear" w:color="auto" w:fill="auto"/>
        <w:tabs>
          <w:tab w:val="left" w:pos="260"/>
        </w:tabs>
        <w:spacing w:before="0" w:line="274" w:lineRule="exact"/>
        <w:ind w:left="20"/>
        <w:jc w:val="left"/>
      </w:pPr>
      <w:r>
        <w:t>содержание отдельных частей текста (абзацев, эпизодов, глав) и смысла этих частей;</w:t>
      </w:r>
    </w:p>
    <w:p w:rsidR="00932522" w:rsidRDefault="00932522" w:rsidP="00932522">
      <w:pPr>
        <w:pStyle w:val="a3"/>
        <w:numPr>
          <w:ilvl w:val="3"/>
          <w:numId w:val="8"/>
        </w:numPr>
        <w:shd w:val="clear" w:color="auto" w:fill="auto"/>
        <w:tabs>
          <w:tab w:val="left" w:pos="255"/>
        </w:tabs>
        <w:spacing w:before="0" w:line="274" w:lineRule="exact"/>
        <w:ind w:left="20" w:right="60"/>
        <w:jc w:val="left"/>
      </w:pPr>
      <w:r>
        <w:t xml:space="preserve">основного понимания смысла всего текста. </w:t>
      </w:r>
      <w:r>
        <w:rPr>
          <w:rStyle w:val="19"/>
        </w:rPr>
        <w:t>Техническая</w:t>
      </w:r>
      <w:r>
        <w:t xml:space="preserve"> сторона чтения:</w:t>
      </w:r>
    </w:p>
    <w:p w:rsidR="00932522" w:rsidRDefault="00932522" w:rsidP="00932522">
      <w:pPr>
        <w:pStyle w:val="a3"/>
        <w:numPr>
          <w:ilvl w:val="4"/>
          <w:numId w:val="8"/>
        </w:numPr>
        <w:shd w:val="clear" w:color="auto" w:fill="auto"/>
        <w:tabs>
          <w:tab w:val="left" w:pos="308"/>
        </w:tabs>
        <w:spacing w:before="0" w:line="274" w:lineRule="exact"/>
        <w:ind w:left="20" w:right="60"/>
        <w:jc w:val="both"/>
      </w:pPr>
      <w:r>
        <w:rPr>
          <w:rStyle w:val="19"/>
        </w:rPr>
        <w:t>способ чтения</w:t>
      </w:r>
      <w:r>
        <w:t xml:space="preserve"> (побуквенное, отрывистое, слоговое) - непродуктивное чтение; плавное слоговое; плавное слоговое с целостным прочтением слов; чтение целыми словами и группами слов - продуктивное чтение.</w:t>
      </w:r>
    </w:p>
    <w:p w:rsidR="00932522" w:rsidRDefault="00932522" w:rsidP="00932522">
      <w:pPr>
        <w:pStyle w:val="a3"/>
        <w:numPr>
          <w:ilvl w:val="4"/>
          <w:numId w:val="8"/>
        </w:numPr>
        <w:shd w:val="clear" w:color="auto" w:fill="auto"/>
        <w:tabs>
          <w:tab w:val="left" w:pos="260"/>
        </w:tabs>
        <w:spacing w:before="0" w:line="274" w:lineRule="exact"/>
        <w:ind w:left="20"/>
        <w:jc w:val="left"/>
      </w:pPr>
      <w:r>
        <w:rPr>
          <w:rStyle w:val="19"/>
        </w:rPr>
        <w:t>темп чтения</w:t>
      </w:r>
      <w:r>
        <w:t xml:space="preserve"> (оптимальный для понимания текста или неоптимальный);</w:t>
      </w:r>
    </w:p>
    <w:p w:rsidR="00932522" w:rsidRDefault="00932522" w:rsidP="00CA0A34">
      <w:pPr>
        <w:pStyle w:val="a3"/>
        <w:numPr>
          <w:ilvl w:val="4"/>
          <w:numId w:val="8"/>
        </w:numPr>
        <w:shd w:val="clear" w:color="auto" w:fill="auto"/>
        <w:tabs>
          <w:tab w:val="left" w:pos="260"/>
        </w:tabs>
        <w:spacing w:before="0" w:line="274" w:lineRule="exact"/>
        <w:ind w:left="20"/>
        <w:jc w:val="left"/>
      </w:pPr>
      <w:r>
        <w:rPr>
          <w:rStyle w:val="19"/>
        </w:rPr>
        <w:t>правильность чтения</w:t>
      </w:r>
      <w:r>
        <w:t xml:space="preserve"> заключается в том, что ученик не допускает: замены, пропуски, перестановки, добавления, искажения, повторы букв, слов.</w:t>
      </w:r>
    </w:p>
    <w:p w:rsidR="00932522" w:rsidRDefault="00932522" w:rsidP="00932522">
      <w:pPr>
        <w:pStyle w:val="a3"/>
        <w:numPr>
          <w:ilvl w:val="4"/>
          <w:numId w:val="8"/>
        </w:numPr>
        <w:shd w:val="clear" w:color="auto" w:fill="auto"/>
        <w:tabs>
          <w:tab w:val="left" w:pos="265"/>
        </w:tabs>
        <w:spacing w:before="0" w:line="274" w:lineRule="exact"/>
        <w:ind w:left="20" w:right="60"/>
        <w:jc w:val="left"/>
      </w:pPr>
      <w:r>
        <w:rPr>
          <w:rStyle w:val="19"/>
        </w:rPr>
        <w:t>выразительность чтения</w:t>
      </w:r>
      <w:r>
        <w:t xml:space="preserve"> - это умение использовать паузы, делать логическое ударение, правильно интонировать, читать громко и внятно.</w:t>
      </w:r>
    </w:p>
    <w:p w:rsidR="00932522" w:rsidRDefault="00932522" w:rsidP="00932522">
      <w:pPr>
        <w:pStyle w:val="a3"/>
        <w:shd w:val="clear" w:color="auto" w:fill="auto"/>
        <w:spacing w:before="0" w:line="274" w:lineRule="exact"/>
        <w:ind w:left="20" w:right="60"/>
        <w:jc w:val="left"/>
      </w:pPr>
      <w:r>
        <w:lastRenderedPageBreak/>
        <w:t xml:space="preserve">Главенствующее, ведущее место в этом комплексе занимает такой компонент, как </w:t>
      </w:r>
      <w:r>
        <w:rPr>
          <w:rStyle w:val="19"/>
        </w:rPr>
        <w:t>осознанность, понимание</w:t>
      </w:r>
      <w:r>
        <w:t xml:space="preserve"> того, что прочитывается.</w:t>
      </w:r>
    </w:p>
    <w:p w:rsidR="00932522" w:rsidRDefault="00932522" w:rsidP="00932522">
      <w:pPr>
        <w:pStyle w:val="a3"/>
        <w:shd w:val="clear" w:color="auto" w:fill="auto"/>
        <w:spacing w:before="0" w:line="274" w:lineRule="exact"/>
        <w:ind w:left="20"/>
        <w:jc w:val="left"/>
      </w:pPr>
      <w:r>
        <w:rPr>
          <w:rStyle w:val="19"/>
        </w:rPr>
        <w:t>Уровень сформированности навыка чтения</w:t>
      </w:r>
      <w:r>
        <w:t xml:space="preserve"> определяется</w:t>
      </w:r>
      <w:r>
        <w:rPr>
          <w:rStyle w:val="19"/>
        </w:rPr>
        <w:t xml:space="preserve"> с</w:t>
      </w:r>
      <w:r>
        <w:t xml:space="preserve"> учетом комплекса всех этих</w:t>
      </w:r>
    </w:p>
    <w:p w:rsidR="00932522" w:rsidRDefault="00932522" w:rsidP="00932522">
      <w:pPr>
        <w:pStyle w:val="a3"/>
        <w:shd w:val="clear" w:color="auto" w:fill="auto"/>
        <w:spacing w:before="0" w:line="274" w:lineRule="exact"/>
        <w:ind w:left="20"/>
        <w:jc w:val="left"/>
      </w:pPr>
      <w:r>
        <w:t>параметров.</w:t>
      </w:r>
    </w:p>
    <w:p w:rsidR="00932522" w:rsidRDefault="00932522" w:rsidP="00932522">
      <w:pPr>
        <w:pStyle w:val="210"/>
        <w:keepNext/>
        <w:keepLines/>
        <w:shd w:val="clear" w:color="auto" w:fill="auto"/>
        <w:spacing w:before="0" w:after="0" w:line="274" w:lineRule="exact"/>
        <w:ind w:left="20"/>
      </w:pPr>
      <w:bookmarkStart w:id="15" w:name="bookmark14"/>
      <w:r>
        <w:t>Высокий уровень:</w:t>
      </w:r>
      <w:bookmarkEnd w:id="15"/>
    </w:p>
    <w:p w:rsidR="00932522" w:rsidRDefault="00932522" w:rsidP="00932522">
      <w:pPr>
        <w:pStyle w:val="a3"/>
        <w:shd w:val="clear" w:color="auto" w:fill="auto"/>
        <w:tabs>
          <w:tab w:val="left" w:pos="236"/>
        </w:tabs>
        <w:spacing w:before="0" w:line="274" w:lineRule="exact"/>
        <w:ind w:left="20"/>
        <w:jc w:val="left"/>
      </w:pPr>
      <w:r>
        <w:t>а)</w:t>
      </w:r>
      <w:r>
        <w:tab/>
        <w:t>чтение целыми словами с соблюдением орфоэпического чтения;</w:t>
      </w:r>
    </w:p>
    <w:p w:rsidR="00293356" w:rsidRDefault="00932522" w:rsidP="00932522">
      <w:pPr>
        <w:pStyle w:val="51"/>
        <w:shd w:val="clear" w:color="auto" w:fill="auto"/>
        <w:tabs>
          <w:tab w:val="left" w:pos="260"/>
        </w:tabs>
        <w:spacing w:before="0" w:after="0" w:line="274" w:lineRule="exact"/>
        <w:ind w:left="20" w:right="60"/>
        <w:jc w:val="left"/>
        <w:rPr>
          <w:rStyle w:val="53"/>
        </w:rPr>
      </w:pPr>
      <w:r>
        <w:rPr>
          <w:rStyle w:val="53"/>
        </w:rPr>
        <w:t>б)</w:t>
      </w:r>
      <w:r>
        <w:rPr>
          <w:rStyle w:val="53"/>
        </w:rPr>
        <w:tab/>
        <w:t xml:space="preserve">без ошибок. </w:t>
      </w:r>
    </w:p>
    <w:p w:rsidR="00932522" w:rsidRDefault="00932522" w:rsidP="00932522">
      <w:pPr>
        <w:pStyle w:val="51"/>
        <w:shd w:val="clear" w:color="auto" w:fill="auto"/>
        <w:tabs>
          <w:tab w:val="left" w:pos="260"/>
        </w:tabs>
        <w:spacing w:before="0" w:after="0" w:line="274" w:lineRule="exact"/>
        <w:ind w:left="20" w:right="60"/>
        <w:jc w:val="left"/>
      </w:pPr>
      <w:r>
        <w:t>Средний уровень:</w:t>
      </w:r>
    </w:p>
    <w:p w:rsidR="00932522" w:rsidRDefault="00932522" w:rsidP="00932522">
      <w:pPr>
        <w:pStyle w:val="a3"/>
        <w:shd w:val="clear" w:color="auto" w:fill="auto"/>
        <w:tabs>
          <w:tab w:val="left" w:pos="250"/>
        </w:tabs>
        <w:spacing w:before="0" w:line="274" w:lineRule="exact"/>
        <w:ind w:left="20"/>
        <w:jc w:val="left"/>
      </w:pPr>
      <w:r>
        <w:t>а)</w:t>
      </w:r>
      <w:r>
        <w:tab/>
        <w:t>чтение целыми словами, но трудные слова - по слогам;</w:t>
      </w:r>
    </w:p>
    <w:p w:rsidR="00932522" w:rsidRDefault="00932522" w:rsidP="00932522">
      <w:pPr>
        <w:pStyle w:val="a3"/>
        <w:shd w:val="clear" w:color="auto" w:fill="auto"/>
        <w:tabs>
          <w:tab w:val="left" w:pos="260"/>
        </w:tabs>
        <w:spacing w:before="0" w:line="274" w:lineRule="exact"/>
        <w:ind w:left="20"/>
        <w:jc w:val="left"/>
      </w:pPr>
      <w:r>
        <w:t>б)</w:t>
      </w:r>
      <w:r>
        <w:tab/>
        <w:t>орфоэпические нормы соблюдаются не всегда;</w:t>
      </w:r>
    </w:p>
    <w:p w:rsidR="00293356" w:rsidRDefault="00932522" w:rsidP="00932522">
      <w:pPr>
        <w:pStyle w:val="a3"/>
        <w:shd w:val="clear" w:color="auto" w:fill="auto"/>
        <w:tabs>
          <w:tab w:val="left" w:pos="246"/>
        </w:tabs>
        <w:spacing w:before="0" w:line="274" w:lineRule="exact"/>
        <w:ind w:left="20" w:right="60"/>
        <w:jc w:val="left"/>
      </w:pPr>
      <w:r>
        <w:t>в)</w:t>
      </w:r>
      <w:r>
        <w:tab/>
        <w:t xml:space="preserve">допускается 1 -2 ошибки, связанные с произношением звуков. </w:t>
      </w:r>
    </w:p>
    <w:p w:rsidR="00932522" w:rsidRDefault="00932522" w:rsidP="00932522">
      <w:pPr>
        <w:pStyle w:val="a3"/>
        <w:shd w:val="clear" w:color="auto" w:fill="auto"/>
        <w:tabs>
          <w:tab w:val="left" w:pos="246"/>
        </w:tabs>
        <w:spacing w:before="0" w:line="274" w:lineRule="exact"/>
        <w:ind w:left="20" w:right="60"/>
        <w:jc w:val="left"/>
      </w:pPr>
      <w:r>
        <w:rPr>
          <w:rStyle w:val="19"/>
        </w:rPr>
        <w:t>Низкий уровень:</w:t>
      </w:r>
    </w:p>
    <w:p w:rsidR="00932522" w:rsidRDefault="00932522" w:rsidP="00932522">
      <w:pPr>
        <w:pStyle w:val="a3"/>
        <w:shd w:val="clear" w:color="auto" w:fill="auto"/>
        <w:tabs>
          <w:tab w:val="left" w:pos="250"/>
        </w:tabs>
        <w:spacing w:before="0" w:line="274" w:lineRule="exact"/>
        <w:ind w:left="20"/>
        <w:jc w:val="left"/>
      </w:pPr>
      <w:r>
        <w:t>а)</w:t>
      </w:r>
      <w:r>
        <w:tab/>
        <w:t>слоговое чтение;</w:t>
      </w:r>
    </w:p>
    <w:p w:rsidR="00932522" w:rsidRDefault="00932522" w:rsidP="00932522">
      <w:pPr>
        <w:pStyle w:val="a3"/>
        <w:shd w:val="clear" w:color="auto" w:fill="auto"/>
        <w:tabs>
          <w:tab w:val="left" w:pos="265"/>
        </w:tabs>
        <w:spacing w:before="0" w:line="274" w:lineRule="exact"/>
        <w:ind w:left="20"/>
        <w:jc w:val="left"/>
      </w:pPr>
      <w:r>
        <w:t>б)</w:t>
      </w:r>
      <w:r>
        <w:tab/>
        <w:t>орфоэпические нормы не соблюдаются;</w:t>
      </w:r>
    </w:p>
    <w:p w:rsidR="00932522" w:rsidRDefault="00932522" w:rsidP="00932522">
      <w:pPr>
        <w:pStyle w:val="a3"/>
        <w:shd w:val="clear" w:color="auto" w:fill="auto"/>
        <w:tabs>
          <w:tab w:val="left" w:pos="250"/>
        </w:tabs>
        <w:spacing w:before="0" w:line="274" w:lineRule="exact"/>
        <w:ind w:left="20"/>
        <w:jc w:val="left"/>
      </w:pPr>
      <w:r>
        <w:t>в)</w:t>
      </w:r>
      <w:r>
        <w:tab/>
        <w:t>отмечается значительное количество ошибок.</w:t>
      </w:r>
    </w:p>
    <w:p w:rsidR="00932522" w:rsidRDefault="00932522" w:rsidP="00932522">
      <w:pPr>
        <w:pStyle w:val="a3"/>
        <w:shd w:val="clear" w:color="auto" w:fill="auto"/>
        <w:spacing w:before="0" w:line="274" w:lineRule="exact"/>
        <w:ind w:left="20" w:right="60"/>
        <w:jc w:val="both"/>
      </w:pPr>
      <w:r>
        <w:t>Наиболее полные и достоверные данные о сформированности навыка чтения ученика или класса в целом получаются при индивидуальной проверке текущего или рубежного контроля (т.е., в конце четверти, полугодия, учебного года).</w:t>
      </w:r>
    </w:p>
    <w:p w:rsidR="00932522" w:rsidRDefault="00932522" w:rsidP="00932522">
      <w:pPr>
        <w:pStyle w:val="a3"/>
        <w:shd w:val="clear" w:color="auto" w:fill="auto"/>
        <w:spacing w:before="0" w:line="274" w:lineRule="exact"/>
        <w:ind w:left="20" w:right="60"/>
        <w:jc w:val="left"/>
      </w:pPr>
      <w:r>
        <w:t>Наряду с индивидуальной проверкой осуществляются фронтальные текущие и рубежные проверки навыка чтения (про себя).</w:t>
      </w:r>
    </w:p>
    <w:p w:rsidR="00932522" w:rsidRDefault="00932522" w:rsidP="00932522">
      <w:pPr>
        <w:pStyle w:val="a3"/>
        <w:shd w:val="clear" w:color="auto" w:fill="auto"/>
        <w:spacing w:before="0" w:line="274" w:lineRule="exact"/>
        <w:ind w:left="20" w:right="60"/>
        <w:jc w:val="left"/>
      </w:pPr>
      <w:r>
        <w:t>Оценка выразительности чтения производится после проработки в классе произведения или отрывка из него.</w:t>
      </w:r>
    </w:p>
    <w:p w:rsidR="00D34D8D" w:rsidRDefault="00932522" w:rsidP="00932522">
      <w:pPr>
        <w:pStyle w:val="a3"/>
        <w:shd w:val="clear" w:color="auto" w:fill="auto"/>
        <w:spacing w:before="0" w:line="274" w:lineRule="exact"/>
        <w:ind w:left="20" w:right="60"/>
        <w:jc w:val="both"/>
      </w:pPr>
      <w:r>
        <w:t xml:space="preserve">Если ученик читает со скоростью несколько меньшей, чем предусмотрено требованиями программы, но при этом пользуется продуктивным способом чтения (т.е, плавным слоговым с целостным прочтением отдельных слов или целыми словами и группами слов), читает осознанно, правильно и выразительно, то общая оценка его чтения будет положительной. </w:t>
      </w:r>
    </w:p>
    <w:p w:rsidR="00932522" w:rsidRDefault="00932522" w:rsidP="00932522">
      <w:pPr>
        <w:pStyle w:val="a3"/>
        <w:shd w:val="clear" w:color="auto" w:fill="auto"/>
        <w:spacing w:before="0" w:line="274" w:lineRule="exact"/>
        <w:ind w:left="20" w:right="60"/>
        <w:jc w:val="both"/>
      </w:pPr>
      <w:r>
        <w:rPr>
          <w:rStyle w:val="19"/>
        </w:rPr>
        <w:t>Отметка "5"</w:t>
      </w:r>
      <w:r>
        <w:t xml:space="preserve"> ставится ученику, если он:</w:t>
      </w:r>
    </w:p>
    <w:p w:rsidR="00932522" w:rsidRDefault="00932522" w:rsidP="00932522">
      <w:pPr>
        <w:pStyle w:val="a3"/>
        <w:shd w:val="clear" w:color="auto" w:fill="auto"/>
        <w:spacing w:before="0" w:line="274" w:lineRule="exact"/>
        <w:ind w:left="20" w:right="60"/>
        <w:jc w:val="both"/>
      </w:pPr>
      <w:r>
        <w:t>читает осознанно, бегло, с оптимальным темпом без учёта скорости; правильно, с использованием основных средств выразительности, с соблюдением основных норм литературного произношения, с помощью интонации передает смысл прочитанного и свое отношение к его содержанию; полно, кратко и выборочно</w:t>
      </w:r>
      <w:r>
        <w:rPr>
          <w:rStyle w:val="19"/>
        </w:rPr>
        <w:t xml:space="preserve"> пересказывает</w:t>
      </w:r>
      <w:r>
        <w:t xml:space="preserve"> текст, самостоятельно составляет простейший план, выявляет основной смысл прочитанного;</w:t>
      </w:r>
    </w:p>
    <w:p w:rsidR="00293356" w:rsidRDefault="00932522" w:rsidP="00932522">
      <w:pPr>
        <w:pStyle w:val="a3"/>
        <w:shd w:val="clear" w:color="auto" w:fill="auto"/>
        <w:spacing w:before="0" w:line="274" w:lineRule="exact"/>
        <w:ind w:left="40" w:right="40"/>
        <w:jc w:val="left"/>
      </w:pPr>
      <w:r>
        <w:t>самостоятельно находит в тексте слова, выражения и эпизоды для составления рассказа на определенную тему; знает и выразительно читает наизусть стихотворения</w:t>
      </w:r>
      <w:r w:rsidR="00293356">
        <w:t>.</w:t>
      </w:r>
    </w:p>
    <w:p w:rsidR="00932522" w:rsidRDefault="00932522" w:rsidP="00932522">
      <w:pPr>
        <w:pStyle w:val="a3"/>
        <w:shd w:val="clear" w:color="auto" w:fill="auto"/>
        <w:spacing w:before="0" w:line="274" w:lineRule="exact"/>
        <w:ind w:left="40" w:right="40"/>
        <w:jc w:val="left"/>
      </w:pPr>
      <w:r>
        <w:t xml:space="preserve"> </w:t>
      </w:r>
      <w:r>
        <w:rPr>
          <w:rStyle w:val="18"/>
        </w:rPr>
        <w:t>Отметка "4"</w:t>
      </w:r>
      <w:r>
        <w:t xml:space="preserve"> ставится, если ученик:</w:t>
      </w:r>
    </w:p>
    <w:p w:rsidR="00D34D8D" w:rsidRDefault="00932522" w:rsidP="00932522">
      <w:pPr>
        <w:pStyle w:val="a3"/>
        <w:shd w:val="clear" w:color="auto" w:fill="auto"/>
        <w:spacing w:before="0" w:line="274" w:lineRule="exact"/>
        <w:ind w:left="40" w:right="40"/>
        <w:jc w:val="both"/>
        <w:rPr>
          <w:rStyle w:val="18"/>
        </w:rPr>
      </w:pPr>
      <w:r>
        <w:t>читает текст бегло целыми словами, темп чтения оптимальный; использует логические ударения и паузы, но делает 1 -2 ошибки в словах при чтении и в определении логических ударений и пауз; составляет простой план</w:t>
      </w:r>
      <w:r>
        <w:rPr>
          <w:rStyle w:val="18"/>
        </w:rPr>
        <w:t xml:space="preserve"> прочитанного, </w:t>
      </w:r>
      <w:r>
        <w:t>пересказывает текст полно (кратко, выборочно); самостоятельно выделяет главную мысль прочитанного, но</w:t>
      </w:r>
      <w:r>
        <w:rPr>
          <w:rStyle w:val="18"/>
        </w:rPr>
        <w:t xml:space="preserve"> допускает</w:t>
      </w:r>
      <w:r>
        <w:t xml:space="preserve"> отдельные речевые ошибки и устраняет их самостоятельно; читает выразительно стихотворение наизусть, но допускает незначительные неточности (повторы, паузы и</w:t>
      </w:r>
      <w:r>
        <w:rPr>
          <w:rStyle w:val="18"/>
        </w:rPr>
        <w:t xml:space="preserve"> т.д.). </w:t>
      </w:r>
    </w:p>
    <w:p w:rsidR="00932522" w:rsidRDefault="00932522" w:rsidP="00932522">
      <w:pPr>
        <w:pStyle w:val="a3"/>
        <w:shd w:val="clear" w:color="auto" w:fill="auto"/>
        <w:spacing w:before="0" w:line="274" w:lineRule="exact"/>
        <w:ind w:left="40" w:right="40"/>
        <w:jc w:val="both"/>
      </w:pPr>
      <w:r>
        <w:rPr>
          <w:rStyle w:val="18"/>
        </w:rPr>
        <w:t>Отметка "3"</w:t>
      </w:r>
      <w:r>
        <w:t xml:space="preserve"> ставится ученику, если он:</w:t>
      </w:r>
    </w:p>
    <w:p w:rsidR="00293356" w:rsidRDefault="00932522" w:rsidP="00932522">
      <w:pPr>
        <w:pStyle w:val="a3"/>
        <w:shd w:val="clear" w:color="auto" w:fill="auto"/>
        <w:spacing w:before="0" w:line="274" w:lineRule="exact"/>
        <w:ind w:left="40" w:right="40"/>
        <w:jc w:val="both"/>
      </w:pPr>
      <w:r>
        <w:t xml:space="preserve">читает осознанно, целыми словами (единичные слова по слогам плавно), монотонно, медленно, допускает при чтении от 3 до 5 ошибок; передает полное и краткое содержание текста, основную мысль прочитанного, составляет план с помощью наводящих вопросов учителя; воспроизводит наизусть текст стихотворения, но допускает ошибки и исправляет их только с помощью учителя. </w:t>
      </w:r>
    </w:p>
    <w:p w:rsidR="00932522" w:rsidRDefault="00932522" w:rsidP="00D55ADA">
      <w:pPr>
        <w:pStyle w:val="a3"/>
        <w:shd w:val="clear" w:color="auto" w:fill="auto"/>
        <w:spacing w:before="0" w:line="274" w:lineRule="exact"/>
        <w:ind w:left="40" w:right="141"/>
        <w:jc w:val="both"/>
      </w:pPr>
      <w:r>
        <w:rPr>
          <w:rStyle w:val="18"/>
        </w:rPr>
        <w:t>Отметка "2"</w:t>
      </w:r>
      <w:r>
        <w:t xml:space="preserve"> ставится ученику, если он:</w:t>
      </w:r>
    </w:p>
    <w:p w:rsidR="00932522" w:rsidRDefault="00932522" w:rsidP="00D34D8D">
      <w:pPr>
        <w:pStyle w:val="a3"/>
        <w:shd w:val="clear" w:color="auto" w:fill="auto"/>
        <w:spacing w:before="0" w:line="274" w:lineRule="exact"/>
        <w:ind w:left="40" w:right="40"/>
        <w:jc w:val="both"/>
      </w:pPr>
      <w:r>
        <w:t xml:space="preserve">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неоптимальный, не владеет чтением целыми словами, допускает более 6 ошибок при чтении; пересказывает текст непоследовательно, искажает содержание прочитанного, допускает много речевых ошибок; не может кратко и выборочно пересказать текст, составить </w:t>
      </w:r>
      <w:r>
        <w:lastRenderedPageBreak/>
        <w:t>план и выделить главную мысль прочитанного с помощью наводящих вопросов учителя; при чтении наизусть не может полностью воспроизвести текст стихотворения.</w:t>
      </w:r>
    </w:p>
    <w:p w:rsidR="00932522" w:rsidRDefault="00932522" w:rsidP="00932522">
      <w:pPr>
        <w:pStyle w:val="a3"/>
        <w:shd w:val="clear" w:color="auto" w:fill="auto"/>
        <w:spacing w:before="0" w:line="274" w:lineRule="exact"/>
        <w:ind w:left="40" w:right="40"/>
        <w:jc w:val="left"/>
      </w:pPr>
      <w:r>
        <w:t>При оценке</w:t>
      </w:r>
      <w:r>
        <w:rPr>
          <w:rStyle w:val="18"/>
        </w:rPr>
        <w:t xml:space="preserve"> домашнего</w:t>
      </w:r>
      <w:r>
        <w:t xml:space="preserve"> чтения предъявляются более высокие требования, чем при чтении без предварительной подготовки.</w:t>
      </w:r>
    </w:p>
    <w:p w:rsidR="00932522" w:rsidRDefault="00932522" w:rsidP="00932522">
      <w:pPr>
        <w:pStyle w:val="a3"/>
        <w:shd w:val="clear" w:color="auto" w:fill="auto"/>
        <w:spacing w:before="0" w:after="275" w:line="274" w:lineRule="exact"/>
        <w:ind w:left="40" w:right="40"/>
        <w:jc w:val="both"/>
      </w:pPr>
      <w:r>
        <w:t>Оценка за чтение выставляется на основе</w:t>
      </w:r>
      <w:r>
        <w:rPr>
          <w:rStyle w:val="18"/>
        </w:rPr>
        <w:t xml:space="preserve"> устного</w:t>
      </w:r>
      <w:r>
        <w:t xml:space="preserve"> ответа и самостоятельного чтения ученика. Объем прочитанного на оценку должен быть в 1 классе - не менее 1/4 страницы, во 2 классе - не менее 1/3 страницы, в 3 классе - не менее 1/2 страницы, в 4 </w:t>
      </w:r>
      <w:proofErr w:type="spellStart"/>
      <w:r>
        <w:t>кл</w:t>
      </w:r>
      <w:proofErr w:type="spellEnd"/>
      <w:r>
        <w:t xml:space="preserve"> - не менее 2/3 страницы учебника</w:t>
      </w:r>
    </w:p>
    <w:p w:rsidR="00932522" w:rsidRDefault="00932522" w:rsidP="00932522">
      <w:pPr>
        <w:pStyle w:val="210"/>
        <w:keepNext/>
        <w:keepLines/>
        <w:shd w:val="clear" w:color="auto" w:fill="auto"/>
        <w:spacing w:before="0" w:after="203" w:line="230" w:lineRule="exact"/>
        <w:ind w:left="40"/>
      </w:pPr>
      <w:bookmarkStart w:id="16" w:name="bookmark15"/>
      <w:r>
        <w:t>5.5. Критерии и нормы оценивания по предмету «Окружающий мир»</w:t>
      </w:r>
      <w:bookmarkEnd w:id="16"/>
    </w:p>
    <w:p w:rsidR="00932522" w:rsidRDefault="00932522" w:rsidP="00932522">
      <w:pPr>
        <w:pStyle w:val="a3"/>
        <w:shd w:val="clear" w:color="auto" w:fill="auto"/>
        <w:spacing w:before="0" w:line="274" w:lineRule="exact"/>
        <w:ind w:left="40"/>
        <w:jc w:val="left"/>
      </w:pPr>
      <w:r>
        <w:t>Учащиеся оцениваются двумя способами:</w:t>
      </w:r>
    </w:p>
    <w:p w:rsidR="00932522" w:rsidRDefault="00932522" w:rsidP="00D34D8D">
      <w:pPr>
        <w:pStyle w:val="a3"/>
        <w:numPr>
          <w:ilvl w:val="5"/>
          <w:numId w:val="8"/>
        </w:numPr>
        <w:shd w:val="clear" w:color="auto" w:fill="auto"/>
        <w:tabs>
          <w:tab w:val="left" w:pos="323"/>
        </w:tabs>
        <w:spacing w:before="0" w:line="274" w:lineRule="exact"/>
        <w:ind w:left="40"/>
        <w:jc w:val="both"/>
      </w:pPr>
      <w:r>
        <w:t xml:space="preserve">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w:t>
      </w:r>
      <w:proofErr w:type="spellStart"/>
      <w:r>
        <w:t>кл</w:t>
      </w:r>
      <w:proofErr w:type="spellEnd"/>
      <w:r>
        <w:t xml:space="preserve">.), в проверочных и контрольных работах (3-4 </w:t>
      </w:r>
      <w:proofErr w:type="spellStart"/>
      <w:r>
        <w:t>кл</w:t>
      </w:r>
      <w:proofErr w:type="spellEnd"/>
      <w:r>
        <w:t>.). Продуктивные задания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w:t>
      </w:r>
    </w:p>
    <w:p w:rsidR="00932522" w:rsidRDefault="00932522" w:rsidP="00D34D8D">
      <w:pPr>
        <w:pStyle w:val="a3"/>
        <w:numPr>
          <w:ilvl w:val="5"/>
          <w:numId w:val="8"/>
        </w:numPr>
        <w:shd w:val="clear" w:color="auto" w:fill="auto"/>
        <w:tabs>
          <w:tab w:val="left" w:pos="347"/>
          <w:tab w:val="left" w:pos="8789"/>
        </w:tabs>
        <w:spacing w:before="0" w:line="274" w:lineRule="exact"/>
        <w:ind w:left="40"/>
        <w:jc w:val="both"/>
      </w:pPr>
      <w: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 Во всех учебниках, начиная со 2-го класса, в начале каждого урока помещены вопросы для актуализации знаний.</w:t>
      </w:r>
    </w:p>
    <w:p w:rsidR="00932522" w:rsidRDefault="00932522" w:rsidP="00932522">
      <w:pPr>
        <w:pStyle w:val="a3"/>
        <w:shd w:val="clear" w:color="auto" w:fill="auto"/>
        <w:spacing w:before="0" w:line="274" w:lineRule="exact"/>
        <w:ind w:left="20" w:right="20"/>
        <w:jc w:val="both"/>
      </w:pPr>
      <w: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932522" w:rsidRDefault="00932522" w:rsidP="00932522">
      <w:pPr>
        <w:pStyle w:val="a3"/>
        <w:shd w:val="clear" w:color="auto" w:fill="auto"/>
        <w:spacing w:before="0" w:line="274" w:lineRule="exact"/>
        <w:ind w:left="20" w:right="20"/>
        <w:jc w:val="both"/>
      </w:pPr>
      <w:r>
        <w:t xml:space="preserve">Важную роль в проведении контроля имеют тетради для самостоятельных и итоговых работ (1-2 </w:t>
      </w:r>
      <w:proofErr w:type="spellStart"/>
      <w:r>
        <w:t>кл</w:t>
      </w:r>
      <w:proofErr w:type="spellEnd"/>
      <w:r>
        <w:t xml:space="preserve">.) и тетради для проверочных и контрольных работ (3-4 </w:t>
      </w:r>
      <w:proofErr w:type="spellStart"/>
      <w:r>
        <w:t>кл</w:t>
      </w:r>
      <w:proofErr w:type="spellEnd"/>
      <w:r>
        <w:t>.). Уровень заданий в учебниках и рабочих тетрадях отличается своей сложностью от уровня в самостоятельных (проверочных) и итоговых (контрольных) работах.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w:t>
      </w:r>
    </w:p>
    <w:p w:rsidR="00932522" w:rsidRDefault="00932522" w:rsidP="00932522">
      <w:pPr>
        <w:pStyle w:val="a3"/>
        <w:shd w:val="clear" w:color="auto" w:fill="auto"/>
        <w:spacing w:before="0" w:line="274" w:lineRule="exact"/>
        <w:ind w:left="20" w:right="20"/>
        <w:jc w:val="both"/>
      </w:pPr>
      <w:r>
        <w:t>Таким образом, каждый ученик должен усвоить каждую тему, выполнив определённый объём заданий в учебнике и рабочей тетради, 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 тема у каждого ученика должна быть зачтена, однако срок получения зачёта не жёстко ограничен (например, ученики должны сдать все темы до конца четверти). Это учит школьников планировать свои действия.</w:t>
      </w:r>
    </w:p>
    <w:p w:rsidR="00932522" w:rsidRDefault="00932522" w:rsidP="00932522">
      <w:pPr>
        <w:pStyle w:val="a3"/>
        <w:shd w:val="clear" w:color="auto" w:fill="auto"/>
        <w:spacing w:before="0" w:line="274" w:lineRule="exact"/>
        <w:ind w:left="20"/>
        <w:jc w:val="both"/>
      </w:pPr>
      <w:r>
        <w:t>Результаты своей работы обучающиеся должны видеть постоянно посредством:</w:t>
      </w:r>
    </w:p>
    <w:p w:rsidR="00932522" w:rsidRDefault="00932522" w:rsidP="00932522">
      <w:pPr>
        <w:pStyle w:val="a3"/>
        <w:numPr>
          <w:ilvl w:val="6"/>
          <w:numId w:val="8"/>
        </w:numPr>
        <w:shd w:val="clear" w:color="auto" w:fill="auto"/>
        <w:tabs>
          <w:tab w:val="left" w:pos="361"/>
        </w:tabs>
        <w:spacing w:before="0" w:line="274" w:lineRule="exact"/>
        <w:ind w:left="20" w:right="20"/>
        <w:jc w:val="both"/>
      </w:pPr>
      <w:r>
        <w:lastRenderedPageBreak/>
        <w:t xml:space="preserve">таблицы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w:t>
      </w:r>
      <w:proofErr w:type="gramStart"/>
      <w:r>
        <w:t>Например</w:t>
      </w:r>
      <w:proofErr w:type="gramEnd"/>
      <w:r>
        <w:t xml:space="preserve"> (2 </w:t>
      </w:r>
      <w:proofErr w:type="spellStart"/>
      <w:r>
        <w:t>кл</w:t>
      </w:r>
      <w:proofErr w:type="spellEnd"/>
      <w:r>
        <w:t>.),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w:t>
      </w:r>
    </w:p>
    <w:p w:rsidR="00932522" w:rsidRDefault="00932522" w:rsidP="00932522">
      <w:pPr>
        <w:pStyle w:val="a3"/>
        <w:numPr>
          <w:ilvl w:val="6"/>
          <w:numId w:val="8"/>
        </w:numPr>
        <w:shd w:val="clear" w:color="auto" w:fill="auto"/>
        <w:tabs>
          <w:tab w:val="left" w:pos="375"/>
        </w:tabs>
        <w:spacing w:before="0" w:line="274" w:lineRule="exact"/>
        <w:ind w:left="20" w:right="20"/>
        <w:jc w:val="both"/>
      </w:pPr>
      <w:r>
        <w:t>портфеля достижений - папки,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w:t>
      </w:r>
    </w:p>
    <w:p w:rsidR="00932522" w:rsidRDefault="00932522" w:rsidP="00932522">
      <w:pPr>
        <w:pStyle w:val="210"/>
        <w:keepNext/>
        <w:keepLines/>
        <w:shd w:val="clear" w:color="auto" w:fill="auto"/>
        <w:spacing w:before="0" w:after="0" w:line="274" w:lineRule="exact"/>
        <w:ind w:left="20" w:right="20"/>
        <w:jc w:val="both"/>
      </w:pPr>
      <w:bookmarkStart w:id="17" w:name="bookmark16"/>
      <w: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bookmarkEnd w:id="17"/>
    </w:p>
    <w:p w:rsidR="00932522" w:rsidRDefault="00932522" w:rsidP="00932522">
      <w:pPr>
        <w:pStyle w:val="a3"/>
        <w:shd w:val="clear" w:color="auto" w:fill="auto"/>
        <w:spacing w:before="0" w:line="274" w:lineRule="exact"/>
        <w:ind w:left="20" w:right="20"/>
        <w:jc w:val="both"/>
      </w:pPr>
      <w:r>
        <w:rPr>
          <w:rStyle w:val="17"/>
        </w:rPr>
        <w:t>Особенности организации контроля по окружающему миру</w:t>
      </w:r>
      <w:r>
        <w:t xml:space="preserve"> 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32522" w:rsidRDefault="00932522" w:rsidP="00932522">
      <w:pPr>
        <w:pStyle w:val="a3"/>
        <w:shd w:val="clear" w:color="auto" w:fill="auto"/>
        <w:spacing w:before="0" w:line="274" w:lineRule="exact"/>
        <w:ind w:left="20" w:right="20"/>
        <w:jc w:val="left"/>
      </w:pPr>
      <w:r>
        <w:rPr>
          <w:rStyle w:val="17"/>
        </w:rPr>
        <w:t>Тематический контроль</w:t>
      </w:r>
      <w:r>
        <w:t xml:space="preserve"> заключается в проверке усвоения программного материала по крупному разделу курса, а оценка фиксирует результат. Специфика этого вида контроля:</w:t>
      </w:r>
    </w:p>
    <w:p w:rsidR="00932522" w:rsidRDefault="00932522" w:rsidP="00932522">
      <w:pPr>
        <w:pStyle w:val="a3"/>
        <w:shd w:val="clear" w:color="auto" w:fill="auto"/>
        <w:spacing w:before="0" w:line="274" w:lineRule="exact"/>
        <w:ind w:left="20" w:right="20"/>
        <w:jc w:val="both"/>
      </w:pPr>
      <w:r>
        <w:t>1) ученику предоставляется дополнительное время для подготовки и обеспечивается возможность пересдать, доделать материал, исправить полученную ранее отметку;</w:t>
      </w:r>
    </w:p>
    <w:p w:rsidR="00932522" w:rsidRDefault="00932522" w:rsidP="00D34D8D">
      <w:pPr>
        <w:pStyle w:val="a3"/>
        <w:numPr>
          <w:ilvl w:val="7"/>
          <w:numId w:val="8"/>
        </w:numPr>
        <w:shd w:val="clear" w:color="auto" w:fill="auto"/>
        <w:tabs>
          <w:tab w:val="left" w:pos="691"/>
        </w:tabs>
        <w:spacing w:before="0" w:line="274" w:lineRule="exact"/>
        <w:ind w:left="120"/>
        <w:jc w:val="both"/>
      </w:pPr>
      <w:r>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932522" w:rsidRDefault="00932522" w:rsidP="00D34D8D">
      <w:pPr>
        <w:pStyle w:val="a3"/>
        <w:numPr>
          <w:ilvl w:val="7"/>
          <w:numId w:val="8"/>
        </w:numPr>
        <w:shd w:val="clear" w:color="auto" w:fill="auto"/>
        <w:tabs>
          <w:tab w:val="left" w:pos="696"/>
        </w:tabs>
        <w:spacing w:before="0" w:after="545" w:line="274" w:lineRule="exact"/>
        <w:ind w:left="120"/>
        <w:jc w:val="both"/>
      </w:pPr>
      <w:r>
        <w:t>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tbl>
      <w:tblPr>
        <w:tblW w:w="0" w:type="auto"/>
        <w:jc w:val="center"/>
        <w:tblLayout w:type="fixed"/>
        <w:tblCellMar>
          <w:left w:w="0" w:type="dxa"/>
          <w:right w:w="0" w:type="dxa"/>
        </w:tblCellMar>
        <w:tblLook w:val="0000" w:firstRow="0" w:lastRow="0" w:firstColumn="0" w:lastColumn="0" w:noHBand="0" w:noVBand="0"/>
      </w:tblPr>
      <w:tblGrid>
        <w:gridCol w:w="1387"/>
        <w:gridCol w:w="7810"/>
      </w:tblGrid>
      <w:tr w:rsidR="00932522" w:rsidTr="00306352">
        <w:trPr>
          <w:trHeight w:val="1118"/>
          <w:jc w:val="center"/>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51"/>
              <w:framePr w:wrap="notBeside" w:vAnchor="text" w:hAnchor="text" w:xAlign="center" w:y="1"/>
              <w:shd w:val="clear" w:color="auto" w:fill="auto"/>
              <w:spacing w:before="0" w:after="0" w:line="274" w:lineRule="exact"/>
              <w:ind w:left="120"/>
              <w:jc w:val="left"/>
            </w:pPr>
            <w:r>
              <w:t>Отметка «5»</w:t>
            </w:r>
          </w:p>
        </w:tc>
        <w:tc>
          <w:tcPr>
            <w:tcW w:w="7810"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tc>
      </w:tr>
      <w:tr w:rsidR="00932522" w:rsidTr="00306352">
        <w:trPr>
          <w:trHeight w:val="2218"/>
          <w:jc w:val="center"/>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51"/>
              <w:framePr w:wrap="notBeside" w:vAnchor="text" w:hAnchor="text" w:xAlign="center" w:y="1"/>
              <w:shd w:val="clear" w:color="auto" w:fill="auto"/>
              <w:spacing w:before="0" w:after="60" w:line="240" w:lineRule="auto"/>
              <w:ind w:left="120"/>
              <w:jc w:val="left"/>
            </w:pPr>
            <w:r>
              <w:t>Отметка</w:t>
            </w:r>
          </w:p>
          <w:p w:rsidR="00932522" w:rsidRDefault="00932522" w:rsidP="00306352">
            <w:pPr>
              <w:pStyle w:val="51"/>
              <w:framePr w:wrap="notBeside" w:vAnchor="text" w:hAnchor="text" w:xAlign="center" w:y="1"/>
              <w:shd w:val="clear" w:color="auto" w:fill="auto"/>
              <w:spacing w:before="60" w:after="0" w:line="240" w:lineRule="auto"/>
              <w:ind w:left="120"/>
              <w:jc w:val="left"/>
            </w:pPr>
            <w:r>
              <w:t>«4»</w:t>
            </w:r>
          </w:p>
        </w:tc>
        <w:tc>
          <w:tcPr>
            <w:tcW w:w="7810"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4—б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tc>
      </w:tr>
      <w:tr w:rsidR="00932522" w:rsidTr="00306352">
        <w:trPr>
          <w:trHeight w:val="1392"/>
          <w:jc w:val="center"/>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51"/>
              <w:framePr w:wrap="notBeside" w:vAnchor="text" w:hAnchor="text" w:xAlign="center" w:y="1"/>
              <w:shd w:val="clear" w:color="auto" w:fill="auto"/>
              <w:spacing w:before="0" w:after="60" w:line="240" w:lineRule="auto"/>
              <w:ind w:left="120"/>
              <w:jc w:val="left"/>
            </w:pPr>
            <w:r>
              <w:t>Отметка</w:t>
            </w:r>
          </w:p>
          <w:p w:rsidR="00932522" w:rsidRDefault="00932522" w:rsidP="00306352">
            <w:pPr>
              <w:pStyle w:val="51"/>
              <w:framePr w:wrap="notBeside" w:vAnchor="text" w:hAnchor="text" w:xAlign="center" w:y="1"/>
              <w:shd w:val="clear" w:color="auto" w:fill="auto"/>
              <w:spacing w:before="60" w:after="0" w:line="240" w:lineRule="auto"/>
              <w:ind w:left="120"/>
              <w:jc w:val="left"/>
            </w:pPr>
            <w:r>
              <w:t>«3»</w:t>
            </w:r>
          </w:p>
        </w:tc>
        <w:tc>
          <w:tcPr>
            <w:tcW w:w="7810"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tc>
      </w:tr>
      <w:tr w:rsidR="00932522" w:rsidTr="00306352">
        <w:trPr>
          <w:trHeight w:val="1397"/>
          <w:jc w:val="center"/>
        </w:trPr>
        <w:tc>
          <w:tcPr>
            <w:tcW w:w="1387"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51"/>
              <w:framePr w:wrap="notBeside" w:vAnchor="text" w:hAnchor="text" w:xAlign="center" w:y="1"/>
              <w:shd w:val="clear" w:color="auto" w:fill="auto"/>
              <w:spacing w:before="0" w:after="0" w:line="278" w:lineRule="exact"/>
              <w:ind w:left="120"/>
              <w:jc w:val="left"/>
            </w:pPr>
            <w:r>
              <w:t>Отметка «2»</w:t>
            </w:r>
          </w:p>
        </w:tc>
        <w:tc>
          <w:tcPr>
            <w:tcW w:w="7810"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 xml:space="preserve">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t>нераскрытость</w:t>
            </w:r>
            <w:proofErr w:type="spellEnd"/>
            <w:r>
              <w:t xml:space="preserve"> обсуждаемого вопроса, отсутствие аргументации либо ошибочность ее основных положений.</w:t>
            </w:r>
          </w:p>
        </w:tc>
      </w:tr>
    </w:tbl>
    <w:p w:rsidR="00932522" w:rsidRDefault="00932522" w:rsidP="00932522">
      <w:pPr>
        <w:rPr>
          <w:color w:val="auto"/>
          <w:sz w:val="2"/>
          <w:szCs w:val="2"/>
        </w:rPr>
      </w:pPr>
    </w:p>
    <w:p w:rsidR="00932522" w:rsidRDefault="00932522" w:rsidP="00932522">
      <w:pPr>
        <w:pStyle w:val="a3"/>
        <w:shd w:val="clear" w:color="auto" w:fill="auto"/>
        <w:spacing w:before="244" w:line="274" w:lineRule="exact"/>
        <w:ind w:left="120" w:right="20" w:firstLine="180"/>
        <w:jc w:val="left"/>
      </w:pPr>
      <w:r>
        <w:rPr>
          <w:rStyle w:val="16"/>
        </w:rPr>
        <w:lastRenderedPageBreak/>
        <w:t>Оценивание ведется по признакам трёх уровней успешности. Необходимый уровень</w:t>
      </w:r>
      <w:r>
        <w:t xml:space="preserve"> (базовый)</w:t>
      </w:r>
      <w:r>
        <w:rPr>
          <w:rStyle w:val="16"/>
        </w:rPr>
        <w:t xml:space="preserve"> - решение типовой задачи,</w:t>
      </w:r>
      <w:r>
        <w:t xml:space="preserve"> подобной тем, что решали уже много раз, где требовались отработанные действия (раздел «Ученик научится») и усвоенные знания, (входящие в опорную систему знаний предмета). Это достаточно для продолжения образования, это возможно и необходимо всем. Качественные оценки - </w:t>
      </w:r>
      <w:r>
        <w:rPr>
          <w:rStyle w:val="16"/>
        </w:rPr>
        <w:t>«хорошо, но не отлично»</w:t>
      </w:r>
      <w:r>
        <w:t xml:space="preserve"> или «удовлетворительно» (решение задачи с недочётами). </w:t>
      </w:r>
      <w:r>
        <w:rPr>
          <w:rStyle w:val="16"/>
        </w:rPr>
        <w:t>Повышенный уровень</w:t>
      </w:r>
      <w:r>
        <w:t xml:space="preserve"> (программный)</w:t>
      </w:r>
      <w:r>
        <w:rPr>
          <w:rStyle w:val="16"/>
        </w:rPr>
        <w:t xml:space="preserve"> - решение нестандартной задачи,</w:t>
      </w:r>
      <w:r>
        <w:t xml:space="preserve"> где потребовалось:</w:t>
      </w:r>
    </w:p>
    <w:p w:rsidR="00932522" w:rsidRDefault="00932522" w:rsidP="00932522">
      <w:pPr>
        <w:pStyle w:val="a3"/>
        <w:shd w:val="clear" w:color="auto" w:fill="auto"/>
        <w:spacing w:before="0" w:line="274" w:lineRule="exact"/>
        <w:ind w:left="120" w:right="20"/>
        <w:jc w:val="both"/>
      </w:pPr>
      <w:r>
        <w:t>-либо действие в новой, непривычной ситуации (в том числе действия из раздела «Ученик может научиться» примерной программы);</w:t>
      </w:r>
    </w:p>
    <w:p w:rsidR="00932522" w:rsidRDefault="00932522" w:rsidP="00932522">
      <w:pPr>
        <w:pStyle w:val="a3"/>
        <w:shd w:val="clear" w:color="auto" w:fill="auto"/>
        <w:spacing w:before="0" w:line="274" w:lineRule="exact"/>
        <w:ind w:left="120" w:right="20"/>
        <w:jc w:val="both"/>
      </w:pPr>
      <w:r>
        <w:t>-либо использование новых, усваиваемых в данный момент знаний (в том числе выходящих за рамки опорной системы знаний по предмету).</w:t>
      </w:r>
    </w:p>
    <w:p w:rsidR="00932522" w:rsidRDefault="00932522" w:rsidP="00932522">
      <w:pPr>
        <w:pStyle w:val="a3"/>
        <w:shd w:val="clear" w:color="auto" w:fill="auto"/>
        <w:spacing w:before="0" w:line="274" w:lineRule="exact"/>
        <w:ind w:left="120" w:right="20"/>
        <w:jc w:val="both"/>
      </w:pPr>
      <w:r>
        <w:t>Умение действовать в нестандартной ситуации - это отличие от необходимого всем уровня. Качественные оценки:</w:t>
      </w:r>
      <w:r>
        <w:rPr>
          <w:rStyle w:val="16"/>
        </w:rPr>
        <w:t xml:space="preserve"> «отлично»</w:t>
      </w:r>
      <w:r>
        <w:t xml:space="preserve"> или «почти отлично» (решение задачи с недочётами).</w:t>
      </w:r>
    </w:p>
    <w:p w:rsidR="00932522" w:rsidRDefault="00932522" w:rsidP="00932522">
      <w:pPr>
        <w:pStyle w:val="a3"/>
        <w:shd w:val="clear" w:color="auto" w:fill="auto"/>
        <w:spacing w:before="0" w:line="274" w:lineRule="exact"/>
        <w:ind w:left="120" w:right="20"/>
        <w:jc w:val="both"/>
      </w:pPr>
      <w:r>
        <w:rPr>
          <w:rStyle w:val="16"/>
        </w:rPr>
        <w:t>Максимальный уровень</w:t>
      </w:r>
      <w:r>
        <w:t xml:space="preserve"> (</w:t>
      </w:r>
      <w:proofErr w:type="spellStart"/>
      <w:r>
        <w:t>НЕобязательный</w:t>
      </w:r>
      <w:proofErr w:type="spellEnd"/>
      <w:r>
        <w:t>) -</w:t>
      </w:r>
      <w:r>
        <w:rPr>
          <w:rStyle w:val="16"/>
        </w:rPr>
        <w:t xml:space="preserve"> решение не изучавшейся в классе «сверхзадачи»,</w:t>
      </w:r>
      <w: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w:t>
      </w:r>
    </w:p>
    <w:p w:rsidR="00932522" w:rsidRDefault="00932522" w:rsidP="00932522">
      <w:pPr>
        <w:pStyle w:val="a3"/>
        <w:shd w:val="clear" w:color="auto" w:fill="auto"/>
        <w:spacing w:before="0" w:line="298" w:lineRule="exact"/>
        <w:ind w:left="20" w:right="20"/>
        <w:jc w:val="both"/>
      </w:pPr>
      <w:r>
        <w:t>успехи отдельных учеников по отдельным темам сверх школьных требований. Качественная оценка -</w:t>
      </w:r>
      <w:r>
        <w:rPr>
          <w:rStyle w:val="15"/>
        </w:rPr>
        <w:t xml:space="preserve"> «превосходно».</w:t>
      </w:r>
    </w:p>
    <w:p w:rsidR="00932522" w:rsidRDefault="00932522" w:rsidP="00174C43">
      <w:pPr>
        <w:pStyle w:val="51"/>
        <w:shd w:val="clear" w:color="auto" w:fill="auto"/>
        <w:spacing w:before="0" w:after="0" w:line="230" w:lineRule="exact"/>
        <w:ind w:left="20"/>
      </w:pPr>
      <w:r>
        <w:t>Качественные оценки</w:t>
      </w:r>
      <w:r>
        <w:rPr>
          <w:rStyle w:val="52"/>
        </w:rPr>
        <w:t xml:space="preserve"> по уровням успешности могут быть</w:t>
      </w:r>
      <w:r>
        <w:t xml:space="preserve"> переведены в отметки</w:t>
      </w:r>
      <w:r>
        <w:rPr>
          <w:rStyle w:val="52"/>
        </w:rPr>
        <w:t xml:space="preserve"> по 5-</w:t>
      </w:r>
      <w:r>
        <w:t>балльной шкале.</w:t>
      </w:r>
    </w:p>
    <w:p w:rsidR="001B213A" w:rsidRDefault="001B213A" w:rsidP="00174C43">
      <w:pPr>
        <w:pStyle w:val="51"/>
        <w:shd w:val="clear" w:color="auto" w:fill="auto"/>
        <w:spacing w:before="0" w:after="0" w:line="230" w:lineRule="exact"/>
        <w:ind w:left="20"/>
      </w:pPr>
    </w:p>
    <w:p w:rsidR="001B213A" w:rsidRPr="001B213A" w:rsidRDefault="001B213A" w:rsidP="001B213A">
      <w:pPr>
        <w:spacing w:after="160"/>
        <w:jc w:val="both"/>
        <w:rPr>
          <w:rFonts w:ascii="Times New Roman" w:eastAsiaTheme="minorHAnsi" w:hAnsi="Times New Roman" w:cs="Times New Roman"/>
          <w:sz w:val="22"/>
          <w:szCs w:val="22"/>
          <w:lang w:eastAsia="en-US"/>
        </w:rPr>
      </w:pPr>
      <w:r>
        <w:rPr>
          <w:rFonts w:ascii="Times New Roman" w:eastAsiaTheme="minorHAnsi" w:hAnsi="Times New Roman" w:cs="Times New Roman"/>
          <w:b/>
          <w:sz w:val="22"/>
          <w:szCs w:val="22"/>
          <w:lang w:eastAsia="en-US"/>
        </w:rPr>
        <w:t>5.6.</w:t>
      </w:r>
      <w:r w:rsidRPr="001B213A">
        <w:rPr>
          <w:rFonts w:ascii="Times New Roman" w:eastAsiaTheme="minorHAnsi" w:hAnsi="Times New Roman" w:cs="Times New Roman"/>
          <w:b/>
          <w:sz w:val="22"/>
          <w:szCs w:val="22"/>
          <w:lang w:eastAsia="en-US"/>
        </w:rPr>
        <w:t>Критерии оценивания и нормы оценок по музыке</w:t>
      </w:r>
    </w:p>
    <w:p w:rsidR="001B213A" w:rsidRPr="001B213A" w:rsidRDefault="001B213A" w:rsidP="001B213A">
      <w:pPr>
        <w:spacing w:after="160"/>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Учащимся 1 класса оценка не ставится.</w:t>
      </w:r>
    </w:p>
    <w:p w:rsidR="001B213A" w:rsidRPr="001B213A" w:rsidRDefault="001B213A" w:rsidP="001B213A">
      <w:pPr>
        <w:spacing w:after="160"/>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b/>
          <w:sz w:val="22"/>
          <w:szCs w:val="22"/>
          <w:lang w:eastAsia="en-US"/>
        </w:rPr>
        <w:t xml:space="preserve">Отметка «5» </w:t>
      </w:r>
      <w:r w:rsidRPr="001B213A">
        <w:rPr>
          <w:rFonts w:ascii="Times New Roman" w:eastAsiaTheme="minorHAnsi" w:hAnsi="Times New Roman" w:cs="Times New Roman"/>
          <w:sz w:val="22"/>
          <w:szCs w:val="22"/>
          <w:lang w:eastAsia="en-US"/>
        </w:rPr>
        <w:t>ставится, если ученик:</w:t>
      </w:r>
    </w:p>
    <w:p w:rsidR="001B213A" w:rsidRPr="001B213A" w:rsidRDefault="001B213A" w:rsidP="001B213A">
      <w:pPr>
        <w:spacing w:after="160"/>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Показывает глубокое и полное знание и понимание всего объема программного материала; полное понимание сущности</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рассматриваемых понятий, явлений и закономерностей, теорий, взаимосвязей.</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Умеет составить полный и правильный ответ на основе изученного материала; выделять главные положения, самостоятельно</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подтверждать ответ конкретными примерами, фактами; самостоятельно и аргументировано делать анализ, обобщать, выводы.</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Устанавливает межпредметные (на основе ранее приобретенных знаний) и </w:t>
      </w:r>
      <w:proofErr w:type="spellStart"/>
      <w:r w:rsidRPr="001B213A">
        <w:rPr>
          <w:rFonts w:ascii="Times New Roman" w:eastAsiaTheme="minorHAnsi" w:hAnsi="Times New Roman" w:cs="Times New Roman"/>
          <w:sz w:val="22"/>
          <w:szCs w:val="22"/>
          <w:lang w:eastAsia="en-US"/>
        </w:rPr>
        <w:t>внутрипредметные</w:t>
      </w:r>
      <w:proofErr w:type="spellEnd"/>
      <w:r w:rsidRPr="001B213A">
        <w:rPr>
          <w:rFonts w:ascii="Times New Roman" w:eastAsiaTheme="minorHAnsi" w:hAnsi="Times New Roman" w:cs="Times New Roman"/>
          <w:sz w:val="22"/>
          <w:szCs w:val="22"/>
          <w:lang w:eastAsia="en-US"/>
        </w:rPr>
        <w:t xml:space="preserve"> связи, творчески применяет</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полученные знания в незнакомой ситуации.</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Последовательно, четко, связно, обоснованно и безошибочно излагает учебный материал: дает ответ в логической</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последовательности с использованием принятой</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терминологии; делает собственные выводы; формирует точное определение и истолкование основных понятий, законов, теорий; при</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ответе не повторяет дословно текст учебника; излагает материал литературным языком; правильно и обстоятельно отвечает на</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дополнительные вопросы учителя.</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Самостоятельно и рационально использует наглядные пособия, справочные материалы, учебник, дополнительную</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литературу, первоисточники; применяет систему условных обозначений при ведении записей, сопровождающих ответ; использует</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для доказательства выводы из наблюдений и опытов.</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Самостоятельно, уверенно и безошибочно применяет полученные знания в решении проблем на творческом уровне;</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допускает не более одного недочета, который легко исправляет по требованию учителя; имеет необходимые навыки работы с</w:t>
      </w:r>
    </w:p>
    <w:p w:rsidR="001B213A" w:rsidRPr="001B213A" w:rsidRDefault="001B213A" w:rsidP="00D34D8D">
      <w:pPr>
        <w:spacing w:after="160"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приборами, чертежами, схемами и графиками, сопутствующими ответу; записи, сопровождающие ответ, соответствуют требованиям.</w:t>
      </w:r>
    </w:p>
    <w:p w:rsidR="001B213A" w:rsidRPr="001B213A" w:rsidRDefault="001B213A" w:rsidP="001B213A">
      <w:pPr>
        <w:spacing w:after="160"/>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b/>
          <w:sz w:val="22"/>
          <w:szCs w:val="22"/>
          <w:lang w:eastAsia="en-US"/>
        </w:rPr>
        <w:t>Отметка «4»</w:t>
      </w:r>
      <w:r w:rsidRPr="001B213A">
        <w:rPr>
          <w:rFonts w:ascii="Times New Roman" w:eastAsiaTheme="minorHAnsi" w:hAnsi="Times New Roman" w:cs="Times New Roman"/>
          <w:sz w:val="22"/>
          <w:szCs w:val="22"/>
          <w:lang w:eastAsia="en-US"/>
        </w:rPr>
        <w:t xml:space="preserve"> ставится, если ученик:</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lastRenderedPageBreak/>
        <w:t xml:space="preserve">- </w:t>
      </w:r>
      <w:r w:rsidRPr="001B213A">
        <w:rPr>
          <w:rFonts w:ascii="Times New Roman" w:eastAsiaTheme="minorHAnsi" w:hAnsi="Times New Roman" w:cs="Times New Roman"/>
          <w:sz w:val="22"/>
          <w:szCs w:val="22"/>
          <w:lang w:eastAsia="en-US"/>
        </w:rPr>
        <w:t>Показывает знания всего изученного программного материала.</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Дает полный и правильный ответ на основе изученных теорий; допускает незначительные ошибки и недочеты при</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воспроизведении изученного материала, определения понятий, неточности при использовании научных терминов или в выводах и</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обобщениях из наблюдений и опытов; материал излагает в определенной логической последовательности, при этом допускает одну</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негрубую ошибку или не более двух недочетов и может их исправить самостоятельно при требовании или при небольшой помощи</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преподавателя; в основном усвоил учебный материал; подтверждает ответ конкретными примерами; правильно отвечает на</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дополнительные вопросы учителя.</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Умеет самостоятельно выделять главные положения в изученном материале; на основании фактов и примеров обобщать,</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делать выводы, устанавливать </w:t>
      </w:r>
      <w:proofErr w:type="spellStart"/>
      <w:r w:rsidRPr="001B213A">
        <w:rPr>
          <w:rFonts w:ascii="Times New Roman" w:eastAsiaTheme="minorHAnsi" w:hAnsi="Times New Roman" w:cs="Times New Roman"/>
          <w:sz w:val="22"/>
          <w:szCs w:val="22"/>
          <w:lang w:eastAsia="en-US"/>
        </w:rPr>
        <w:t>внутрипредметные</w:t>
      </w:r>
      <w:proofErr w:type="spellEnd"/>
      <w:r w:rsidRPr="001B213A">
        <w:rPr>
          <w:rFonts w:ascii="Times New Roman" w:eastAsiaTheme="minorHAnsi" w:hAnsi="Times New Roman" w:cs="Times New Roman"/>
          <w:sz w:val="22"/>
          <w:szCs w:val="22"/>
          <w:lang w:eastAsia="en-US"/>
        </w:rPr>
        <w:t xml:space="preserve"> связи.</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Применяет полученные знания на практике в видоизмененной ситуации, соблюдает</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основные правила культуры устной и письменной речи, использует научные термины.</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Не обладает достаточным навыком работы со справочной литературой, учебником,</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первоисточниками (правильно ориентируется, но работает медленно). Допускает негрубые нарушения правил оформления письменных работ.</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b/>
          <w:sz w:val="22"/>
          <w:szCs w:val="22"/>
          <w:lang w:eastAsia="en-US"/>
        </w:rPr>
        <w:t>Отметка «3»</w:t>
      </w:r>
      <w:r w:rsidRPr="001B213A">
        <w:rPr>
          <w:rFonts w:ascii="Times New Roman" w:eastAsiaTheme="minorHAnsi" w:hAnsi="Times New Roman" w:cs="Times New Roman"/>
          <w:sz w:val="22"/>
          <w:szCs w:val="22"/>
          <w:lang w:eastAsia="en-US"/>
        </w:rPr>
        <w:t xml:space="preserve"> ставится, если ученик:</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Усвоил основное содержание учебного материала, имеет пробелы в усвоении материала, не препятствующие дальнейшему</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усвоению программного материала; материал излагает </w:t>
      </w:r>
      <w:proofErr w:type="spellStart"/>
      <w:r w:rsidRPr="001B213A">
        <w:rPr>
          <w:rFonts w:ascii="Times New Roman" w:eastAsiaTheme="minorHAnsi" w:hAnsi="Times New Roman" w:cs="Times New Roman"/>
          <w:sz w:val="22"/>
          <w:szCs w:val="22"/>
          <w:lang w:eastAsia="en-US"/>
        </w:rPr>
        <w:t>несистематизировано</w:t>
      </w:r>
      <w:proofErr w:type="spellEnd"/>
      <w:r w:rsidRPr="001B213A">
        <w:rPr>
          <w:rFonts w:ascii="Times New Roman" w:eastAsiaTheme="minorHAnsi" w:hAnsi="Times New Roman" w:cs="Times New Roman"/>
          <w:sz w:val="22"/>
          <w:szCs w:val="22"/>
          <w:lang w:eastAsia="en-US"/>
        </w:rPr>
        <w:t>, фрагментарно, не всегда последовательно.</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Показывает недостаточную сформированность отдельных знаний и умений; выводы и обобщения аргументирует слабо,</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допускает в них ошибки.</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Допустил ошибки и неточности в использовании научной терминологии, определения понятий дал недостаточно четкие;</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не использовал в качестве доказательства выводы и обобщения из наблюдений, фактов, опытов или допустил ошибки при их</w:t>
      </w: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изложении.</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 xml:space="preserve"> Испытывает затруднения в применении знаний, необходимых для решения задач различных типов, при объяснении конкретных</w:t>
      </w:r>
      <w:r>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явлений на основе теорий и законов,</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sz w:val="22"/>
          <w:szCs w:val="22"/>
          <w:lang w:eastAsia="en-US"/>
        </w:rPr>
        <w:t>или в подтверждении конкретных примеров практического применения теорий.</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Отвечает неполно на вопросы учителя (упуская и основное), или воспроизводит содержание текста учебника, но недостаточно</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понимает отдельные положения, имеющие важное значение в этом тексте.</w:t>
      </w:r>
    </w:p>
    <w:p w:rsidR="001B213A" w:rsidRPr="001B213A" w:rsidRDefault="001B213A" w:rsidP="00D34D8D">
      <w:pPr>
        <w:spacing w:line="276" w:lineRule="auto"/>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w:t>
      </w:r>
      <w:r w:rsidRPr="001B213A">
        <w:rPr>
          <w:rFonts w:ascii="Times New Roman" w:eastAsiaTheme="minorHAnsi" w:hAnsi="Times New Roman" w:cs="Times New Roman"/>
          <w:sz w:val="22"/>
          <w:szCs w:val="22"/>
          <w:lang w:eastAsia="en-US"/>
        </w:rPr>
        <w:t xml:space="preserve"> Обнаруживает недостаточное понимание отдельных положений при воспроизведении текста учебника (записей,</w:t>
      </w:r>
      <w:r w:rsidR="00D34D8D">
        <w:rPr>
          <w:rFonts w:ascii="Times New Roman" w:eastAsiaTheme="minorHAnsi" w:hAnsi="Times New Roman" w:cs="Times New Roman"/>
          <w:sz w:val="22"/>
          <w:szCs w:val="22"/>
          <w:lang w:eastAsia="en-US"/>
        </w:rPr>
        <w:t xml:space="preserve"> </w:t>
      </w:r>
      <w:r w:rsidRPr="001B213A">
        <w:rPr>
          <w:rFonts w:ascii="Times New Roman" w:eastAsiaTheme="minorHAnsi" w:hAnsi="Times New Roman" w:cs="Times New Roman"/>
          <w:sz w:val="22"/>
          <w:szCs w:val="22"/>
          <w:lang w:eastAsia="en-US"/>
        </w:rPr>
        <w:t>первоисточников) или отвечает неполно на вопросы учителя, допуская одну - две грубые ошибки.</w:t>
      </w:r>
    </w:p>
    <w:p w:rsidR="001B213A" w:rsidRPr="001B213A" w:rsidRDefault="001B213A" w:rsidP="001B213A">
      <w:pPr>
        <w:jc w:val="both"/>
        <w:rPr>
          <w:rFonts w:ascii="Times New Roman" w:eastAsiaTheme="minorHAnsi" w:hAnsi="Times New Roman" w:cs="Times New Roman"/>
          <w:sz w:val="22"/>
          <w:szCs w:val="22"/>
          <w:lang w:eastAsia="en-US"/>
        </w:rPr>
      </w:pPr>
      <w:r w:rsidRPr="001B213A">
        <w:rPr>
          <w:rFonts w:ascii="Times New Roman" w:eastAsiaTheme="minorHAnsi" w:hAnsi="Times New Roman" w:cs="Times New Roman"/>
          <w:b/>
          <w:sz w:val="22"/>
          <w:szCs w:val="22"/>
          <w:lang w:eastAsia="en-US"/>
        </w:rPr>
        <w:t>Отметка «2»</w:t>
      </w:r>
      <w:r w:rsidRPr="001B213A">
        <w:rPr>
          <w:rFonts w:ascii="Times New Roman" w:eastAsiaTheme="minorHAnsi" w:hAnsi="Times New Roman" w:cs="Times New Roman"/>
          <w:sz w:val="22"/>
          <w:szCs w:val="22"/>
          <w:lang w:eastAsia="en-US"/>
        </w:rPr>
        <w:t xml:space="preserve"> ставится, если ученик:</w:t>
      </w:r>
      <w:r>
        <w:rPr>
          <w:rFonts w:ascii="Times New Roman" w:eastAsiaTheme="minorHAnsi" w:hAnsi="Times New Roman" w:cs="Times New Roman"/>
          <w:sz w:val="22"/>
          <w:szCs w:val="22"/>
          <w:lang w:eastAsia="en-US"/>
        </w:rPr>
        <w:t xml:space="preserve"> </w:t>
      </w:r>
      <w:r w:rsidRPr="001B213A">
        <w:rPr>
          <w:rFonts w:ascii="Times New Roman" w:hAnsi="Times New Roman" w:cs="Times New Roman"/>
          <w:sz w:val="22"/>
          <w:szCs w:val="22"/>
        </w:rPr>
        <w:t>исполнение неуверенное, фальшивое</w:t>
      </w:r>
    </w:p>
    <w:p w:rsidR="001B213A" w:rsidRPr="001B213A" w:rsidRDefault="001B213A" w:rsidP="001B213A">
      <w:pPr>
        <w:jc w:val="both"/>
        <w:rPr>
          <w:rFonts w:ascii="Times New Roman" w:hAnsi="Times New Roman" w:cs="Times New Roman"/>
          <w:b/>
          <w:sz w:val="28"/>
          <w:szCs w:val="28"/>
        </w:rPr>
      </w:pPr>
      <w:r w:rsidRPr="001B213A">
        <w:rPr>
          <w:rFonts w:ascii="Times New Roman" w:hAnsi="Times New Roman" w:cs="Times New Roman"/>
          <w:b/>
        </w:rPr>
        <w:t>5.7. Проверка и оценка знаний и умений учащихся по изобразительному искусству</w:t>
      </w:r>
    </w:p>
    <w:p w:rsidR="001B213A" w:rsidRPr="001B213A" w:rsidRDefault="001B213A" w:rsidP="001B213A">
      <w:pPr>
        <w:jc w:val="both"/>
        <w:rPr>
          <w:rFonts w:ascii="Times New Roman" w:hAnsi="Times New Roman" w:cs="Times New Roman"/>
          <w:b/>
          <w:sz w:val="22"/>
          <w:szCs w:val="22"/>
        </w:rPr>
      </w:pPr>
      <w:r w:rsidRPr="001B213A">
        <w:rPr>
          <w:rFonts w:ascii="Times New Roman" w:hAnsi="Times New Roman" w:cs="Times New Roman"/>
          <w:b/>
          <w:sz w:val="22"/>
          <w:szCs w:val="22"/>
        </w:rPr>
        <w:t>Оценка "5"</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-учащийся полностью справляется с поставленной целью урока;</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-правильно излагает изученный материал и умеет применить полученные знания на практике;</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-верно решает композицию рисунка, т.е. гармонично согласовывает между собой все компоненты изображения;</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-умеет подметить и передать в изображении наиболее характерное.</w:t>
      </w:r>
    </w:p>
    <w:p w:rsidR="001B213A" w:rsidRPr="001B213A" w:rsidRDefault="001B213A" w:rsidP="001B213A">
      <w:pPr>
        <w:jc w:val="both"/>
        <w:rPr>
          <w:rFonts w:ascii="Times New Roman" w:hAnsi="Times New Roman" w:cs="Times New Roman"/>
          <w:b/>
          <w:sz w:val="22"/>
          <w:szCs w:val="22"/>
        </w:rPr>
      </w:pPr>
      <w:r w:rsidRPr="001B213A">
        <w:rPr>
          <w:rFonts w:ascii="Times New Roman" w:hAnsi="Times New Roman" w:cs="Times New Roman"/>
          <w:b/>
          <w:sz w:val="22"/>
          <w:szCs w:val="22"/>
        </w:rPr>
        <w:t>Оценка "4"</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-учащийся полностью овладел программным материалом, но при изложении его допускает неточности второстепенного характера;</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-гармонично согласовывает между собой все компоненты изображения;</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-умеет подметить, но не совсем точно передаёт в изображении наиболее характерное.</w:t>
      </w:r>
    </w:p>
    <w:p w:rsidR="001B213A" w:rsidRPr="001B213A" w:rsidRDefault="001B213A" w:rsidP="001B213A">
      <w:pPr>
        <w:jc w:val="both"/>
        <w:rPr>
          <w:rFonts w:ascii="Times New Roman" w:hAnsi="Times New Roman" w:cs="Times New Roman"/>
          <w:b/>
          <w:sz w:val="22"/>
          <w:szCs w:val="22"/>
        </w:rPr>
      </w:pPr>
      <w:r w:rsidRPr="001B213A">
        <w:rPr>
          <w:rFonts w:ascii="Times New Roman" w:hAnsi="Times New Roman" w:cs="Times New Roman"/>
          <w:b/>
          <w:sz w:val="22"/>
          <w:szCs w:val="22"/>
        </w:rPr>
        <w:t>Оценка "3"</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-учащийся слабо справляется с поставленной целью урока;</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-допускает неточность в изложении изученного материала.</w:t>
      </w:r>
    </w:p>
    <w:p w:rsidR="001B213A" w:rsidRPr="001B213A" w:rsidRDefault="001B213A" w:rsidP="001B213A">
      <w:pPr>
        <w:jc w:val="both"/>
        <w:rPr>
          <w:rFonts w:ascii="Times New Roman" w:hAnsi="Times New Roman" w:cs="Times New Roman"/>
          <w:b/>
          <w:sz w:val="22"/>
          <w:szCs w:val="22"/>
        </w:rPr>
      </w:pPr>
      <w:r w:rsidRPr="001B213A">
        <w:rPr>
          <w:rFonts w:ascii="Times New Roman" w:hAnsi="Times New Roman" w:cs="Times New Roman"/>
          <w:b/>
          <w:sz w:val="22"/>
          <w:szCs w:val="22"/>
        </w:rPr>
        <w:t>Оценка "2"</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lastRenderedPageBreak/>
        <w:t>-учащийся допускает грубые ошибки в ответе;</w:t>
      </w:r>
    </w:p>
    <w:p w:rsidR="001B213A" w:rsidRPr="001B213A" w:rsidRDefault="001B213A" w:rsidP="001B213A">
      <w:pPr>
        <w:jc w:val="both"/>
        <w:rPr>
          <w:rFonts w:ascii="Times New Roman" w:hAnsi="Times New Roman" w:cs="Times New Roman"/>
          <w:sz w:val="22"/>
          <w:szCs w:val="22"/>
        </w:rPr>
      </w:pPr>
      <w:r w:rsidRPr="001B213A">
        <w:rPr>
          <w:rFonts w:ascii="Times New Roman" w:hAnsi="Times New Roman" w:cs="Times New Roman"/>
          <w:sz w:val="22"/>
          <w:szCs w:val="22"/>
        </w:rPr>
        <w:t>-не справляется с поставленной целью урока.</w:t>
      </w:r>
    </w:p>
    <w:p w:rsidR="001B213A" w:rsidRPr="001B213A" w:rsidRDefault="001B213A" w:rsidP="001B213A">
      <w:pPr>
        <w:pStyle w:val="51"/>
        <w:shd w:val="clear" w:color="auto" w:fill="auto"/>
        <w:spacing w:before="0" w:after="0" w:line="240" w:lineRule="auto"/>
        <w:ind w:left="20"/>
        <w:rPr>
          <w:rFonts w:cs="Times New Roman"/>
          <w:sz w:val="22"/>
          <w:szCs w:val="22"/>
        </w:rPr>
      </w:pPr>
    </w:p>
    <w:p w:rsidR="00174C43" w:rsidRDefault="00174C43" w:rsidP="00174C43">
      <w:pPr>
        <w:pStyle w:val="51"/>
        <w:shd w:val="clear" w:color="auto" w:fill="auto"/>
        <w:spacing w:before="0" w:after="0" w:line="230" w:lineRule="exact"/>
        <w:ind w:left="20"/>
      </w:pPr>
    </w:p>
    <w:p w:rsidR="00932522" w:rsidRDefault="001B213A" w:rsidP="00932522">
      <w:pPr>
        <w:pStyle w:val="210"/>
        <w:keepNext/>
        <w:keepLines/>
        <w:shd w:val="clear" w:color="auto" w:fill="auto"/>
        <w:spacing w:before="0" w:after="253" w:line="230" w:lineRule="exact"/>
        <w:ind w:left="20"/>
        <w:jc w:val="both"/>
      </w:pPr>
      <w:bookmarkStart w:id="18" w:name="bookmark17"/>
      <w:r>
        <w:t>5.8</w:t>
      </w:r>
      <w:r w:rsidR="00932522">
        <w:t>. Критерии и нормы оценивания по предмету «Технология».</w:t>
      </w:r>
      <w:bookmarkEnd w:id="18"/>
    </w:p>
    <w:p w:rsidR="00932522" w:rsidRDefault="00932522" w:rsidP="00932522">
      <w:pPr>
        <w:pStyle w:val="a3"/>
        <w:shd w:val="clear" w:color="auto" w:fill="auto"/>
        <w:spacing w:before="0" w:line="274" w:lineRule="exact"/>
        <w:ind w:left="20" w:right="20"/>
        <w:jc w:val="both"/>
      </w:pPr>
      <w:r>
        <w:t>Характер оценок предполагает, что при их использовании следует учитывать цели контроля успеваемости, индивидуальные особенности обучающихся, содержание и характер труда.</w:t>
      </w:r>
    </w:p>
    <w:p w:rsidR="00174C43" w:rsidRDefault="00AB42DB" w:rsidP="00AB42DB">
      <w:pPr>
        <w:pStyle w:val="210"/>
        <w:keepNext/>
        <w:keepLines/>
        <w:shd w:val="clear" w:color="auto" w:fill="auto"/>
        <w:spacing w:before="0" w:after="0" w:line="274" w:lineRule="exact"/>
        <w:ind w:left="380"/>
      </w:pPr>
      <w:bookmarkStart w:id="19" w:name="bookmark18"/>
      <w:r>
        <w:t>Оценка устных ответов</w:t>
      </w:r>
    </w:p>
    <w:p w:rsidR="00932522" w:rsidRDefault="00174C43" w:rsidP="00AB42DB">
      <w:pPr>
        <w:pStyle w:val="210"/>
        <w:keepNext/>
        <w:keepLines/>
        <w:shd w:val="clear" w:color="auto" w:fill="auto"/>
        <w:spacing w:before="0" w:after="0" w:line="274" w:lineRule="exact"/>
        <w:ind w:left="380" w:right="6440"/>
      </w:pPr>
      <w:r>
        <w:t xml:space="preserve"> </w:t>
      </w:r>
      <w:r w:rsidR="00AB42DB">
        <w:t xml:space="preserve">  </w:t>
      </w:r>
      <w:r w:rsidR="00932522">
        <w:t>Отметка «5»</w:t>
      </w:r>
      <w:bookmarkEnd w:id="19"/>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полностью усвоил учебный материал;</w:t>
      </w:r>
    </w:p>
    <w:p w:rsidR="00932522" w:rsidRDefault="00932522" w:rsidP="00932522">
      <w:pPr>
        <w:pStyle w:val="a3"/>
        <w:numPr>
          <w:ilvl w:val="0"/>
          <w:numId w:val="10"/>
        </w:numPr>
        <w:shd w:val="clear" w:color="auto" w:fill="auto"/>
        <w:tabs>
          <w:tab w:val="left" w:pos="1090"/>
        </w:tabs>
        <w:spacing w:before="0" w:line="274" w:lineRule="exact"/>
        <w:ind w:left="380" w:firstLine="360"/>
        <w:jc w:val="left"/>
      </w:pPr>
      <w:r>
        <w:t>умеет изложить его своими словами;</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самостоятельно подтверждает ответ конкретными примерами;</w:t>
      </w:r>
    </w:p>
    <w:p w:rsidR="00AB42DB" w:rsidRDefault="00932522" w:rsidP="00AB42DB">
      <w:pPr>
        <w:pStyle w:val="a3"/>
        <w:numPr>
          <w:ilvl w:val="0"/>
          <w:numId w:val="10"/>
        </w:numPr>
        <w:shd w:val="clear" w:color="auto" w:fill="auto"/>
        <w:tabs>
          <w:tab w:val="left" w:pos="1100"/>
        </w:tabs>
        <w:spacing w:before="0" w:line="274" w:lineRule="exact"/>
        <w:ind w:left="380" w:right="800" w:firstLine="360"/>
        <w:jc w:val="left"/>
      </w:pPr>
      <w:r>
        <w:t xml:space="preserve">правильно и обстоятельно отвечает на дополнительные вопросы </w:t>
      </w:r>
      <w:r w:rsidR="00AB42DB">
        <w:t>учителя.</w:t>
      </w:r>
    </w:p>
    <w:p w:rsidR="00932522" w:rsidRDefault="00AB42DB" w:rsidP="00AB42DB">
      <w:pPr>
        <w:pStyle w:val="a3"/>
        <w:shd w:val="clear" w:color="auto" w:fill="auto"/>
        <w:tabs>
          <w:tab w:val="left" w:pos="1100"/>
        </w:tabs>
        <w:spacing w:before="0" w:line="274" w:lineRule="exact"/>
        <w:ind w:right="800"/>
        <w:jc w:val="left"/>
      </w:pPr>
      <w:r>
        <w:rPr>
          <w:rStyle w:val="15"/>
        </w:rPr>
        <w:t xml:space="preserve">          </w:t>
      </w:r>
      <w:r w:rsidR="00932522">
        <w:rPr>
          <w:rStyle w:val="15"/>
        </w:rPr>
        <w:t>Отметка «4»</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в основном усвоил учебный материал;</w:t>
      </w:r>
    </w:p>
    <w:p w:rsidR="00932522" w:rsidRDefault="00932522" w:rsidP="00932522">
      <w:pPr>
        <w:pStyle w:val="a3"/>
        <w:numPr>
          <w:ilvl w:val="0"/>
          <w:numId w:val="10"/>
        </w:numPr>
        <w:shd w:val="clear" w:color="auto" w:fill="auto"/>
        <w:tabs>
          <w:tab w:val="left" w:pos="1095"/>
        </w:tabs>
        <w:spacing w:before="0" w:line="274" w:lineRule="exact"/>
        <w:ind w:left="380" w:firstLine="360"/>
        <w:jc w:val="left"/>
      </w:pPr>
      <w:r>
        <w:t>допускает незначительные ошибки при его изложении своими словами;</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подтверждает ответ конкретными примерами;</w:t>
      </w:r>
    </w:p>
    <w:p w:rsidR="00174C43" w:rsidRDefault="00932522" w:rsidP="00932522">
      <w:pPr>
        <w:pStyle w:val="a3"/>
        <w:numPr>
          <w:ilvl w:val="0"/>
          <w:numId w:val="10"/>
        </w:numPr>
        <w:shd w:val="clear" w:color="auto" w:fill="auto"/>
        <w:tabs>
          <w:tab w:val="left" w:pos="1100"/>
        </w:tabs>
        <w:spacing w:before="0" w:line="274" w:lineRule="exact"/>
        <w:ind w:left="380" w:right="800" w:firstLine="360"/>
        <w:jc w:val="left"/>
      </w:pPr>
      <w:r>
        <w:t>правильно отвечает на дополнительные вопросы учителя.</w:t>
      </w:r>
    </w:p>
    <w:p w:rsidR="00932522" w:rsidRDefault="00932522" w:rsidP="00AB42DB">
      <w:pPr>
        <w:pStyle w:val="a3"/>
        <w:shd w:val="clear" w:color="auto" w:fill="auto"/>
        <w:tabs>
          <w:tab w:val="left" w:pos="1100"/>
        </w:tabs>
        <w:spacing w:before="0" w:line="274" w:lineRule="exact"/>
        <w:ind w:left="380" w:right="800"/>
        <w:jc w:val="left"/>
      </w:pPr>
      <w:r>
        <w:t xml:space="preserve"> </w:t>
      </w:r>
      <w:r>
        <w:rPr>
          <w:rStyle w:val="15"/>
        </w:rPr>
        <w:t>Отметка «3»</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не усвоил существенную часть учебного материала;</w:t>
      </w:r>
    </w:p>
    <w:p w:rsidR="00932522" w:rsidRDefault="00932522" w:rsidP="00932522">
      <w:pPr>
        <w:pStyle w:val="a3"/>
        <w:numPr>
          <w:ilvl w:val="0"/>
          <w:numId w:val="10"/>
        </w:numPr>
        <w:shd w:val="clear" w:color="auto" w:fill="auto"/>
        <w:tabs>
          <w:tab w:val="left" w:pos="1095"/>
        </w:tabs>
        <w:spacing w:before="0" w:line="274" w:lineRule="exact"/>
        <w:ind w:left="380" w:firstLine="360"/>
        <w:jc w:val="left"/>
      </w:pPr>
      <w:r>
        <w:t>допускает значительные ошибки при его изложении своими словами;</w:t>
      </w:r>
    </w:p>
    <w:p w:rsidR="00932522" w:rsidRDefault="00932522" w:rsidP="00932522">
      <w:pPr>
        <w:pStyle w:val="a3"/>
        <w:numPr>
          <w:ilvl w:val="0"/>
          <w:numId w:val="10"/>
        </w:numPr>
        <w:shd w:val="clear" w:color="auto" w:fill="auto"/>
        <w:tabs>
          <w:tab w:val="left" w:pos="1090"/>
        </w:tabs>
        <w:spacing w:before="0" w:line="274" w:lineRule="exact"/>
        <w:ind w:left="380" w:firstLine="360"/>
        <w:jc w:val="left"/>
      </w:pPr>
      <w:r>
        <w:t>затрудняется подтвердить ответ конкретными примерами;</w:t>
      </w:r>
    </w:p>
    <w:p w:rsidR="00AB42DB" w:rsidRDefault="00932522" w:rsidP="00932522">
      <w:pPr>
        <w:pStyle w:val="a3"/>
        <w:numPr>
          <w:ilvl w:val="0"/>
          <w:numId w:val="10"/>
        </w:numPr>
        <w:shd w:val="clear" w:color="auto" w:fill="auto"/>
        <w:tabs>
          <w:tab w:val="left" w:pos="1100"/>
        </w:tabs>
        <w:spacing w:before="0" w:line="274" w:lineRule="exact"/>
        <w:ind w:left="380" w:right="800" w:firstLine="360"/>
        <w:jc w:val="left"/>
      </w:pPr>
      <w:r>
        <w:t>слабо отвечает на дополнительные вопросы.</w:t>
      </w:r>
    </w:p>
    <w:p w:rsidR="00932522" w:rsidRDefault="00AB42DB" w:rsidP="00AB42DB">
      <w:pPr>
        <w:pStyle w:val="a3"/>
        <w:shd w:val="clear" w:color="auto" w:fill="auto"/>
        <w:tabs>
          <w:tab w:val="left" w:pos="1100"/>
        </w:tabs>
        <w:spacing w:before="0" w:line="274" w:lineRule="exact"/>
        <w:ind w:left="380" w:right="800"/>
        <w:jc w:val="left"/>
      </w:pPr>
      <w:r>
        <w:t xml:space="preserve"> </w:t>
      </w:r>
      <w:r w:rsidR="00932522">
        <w:t xml:space="preserve"> </w:t>
      </w:r>
      <w:r w:rsidR="00932522">
        <w:rPr>
          <w:rStyle w:val="15"/>
        </w:rPr>
        <w:t>Отметка «2»</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почти не усвоил учебный материал;</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не может изложить его своими словами;</w:t>
      </w:r>
    </w:p>
    <w:p w:rsidR="00932522" w:rsidRDefault="00932522" w:rsidP="00932522">
      <w:pPr>
        <w:pStyle w:val="a3"/>
        <w:numPr>
          <w:ilvl w:val="0"/>
          <w:numId w:val="10"/>
        </w:numPr>
        <w:shd w:val="clear" w:color="auto" w:fill="auto"/>
        <w:tabs>
          <w:tab w:val="left" w:pos="1100"/>
        </w:tabs>
        <w:spacing w:before="0" w:line="274" w:lineRule="exact"/>
        <w:ind w:left="380" w:firstLine="360"/>
        <w:jc w:val="left"/>
      </w:pPr>
      <w:r>
        <w:t>не может подтвердить ответ конкретными примерами;</w:t>
      </w:r>
    </w:p>
    <w:p w:rsidR="00932522" w:rsidRDefault="00932522" w:rsidP="00932522">
      <w:pPr>
        <w:pStyle w:val="a3"/>
        <w:numPr>
          <w:ilvl w:val="0"/>
          <w:numId w:val="10"/>
        </w:numPr>
        <w:shd w:val="clear" w:color="auto" w:fill="auto"/>
        <w:tabs>
          <w:tab w:val="left" w:pos="1100"/>
        </w:tabs>
        <w:spacing w:before="0" w:after="240" w:line="274" w:lineRule="exact"/>
        <w:ind w:left="380" w:firstLine="360"/>
        <w:jc w:val="left"/>
      </w:pPr>
      <w:r>
        <w:t>не отвечает на большую часть дополнительных вопросов учителя.</w:t>
      </w:r>
    </w:p>
    <w:p w:rsidR="00932522" w:rsidRDefault="00932522" w:rsidP="00932522">
      <w:pPr>
        <w:pStyle w:val="210"/>
        <w:keepNext/>
        <w:keepLines/>
        <w:shd w:val="clear" w:color="auto" w:fill="auto"/>
        <w:spacing w:before="0" w:after="0" w:line="274" w:lineRule="exact"/>
        <w:ind w:left="20"/>
        <w:jc w:val="both"/>
      </w:pPr>
      <w:bookmarkStart w:id="20" w:name="bookmark19"/>
      <w:r>
        <w:t>Нормы оценок выполнения практических работ.</w:t>
      </w:r>
      <w:bookmarkEnd w:id="20"/>
    </w:p>
    <w:p w:rsidR="00AB42DB" w:rsidRDefault="00932522" w:rsidP="00932522">
      <w:pPr>
        <w:pStyle w:val="a3"/>
        <w:shd w:val="clear" w:color="auto" w:fill="auto"/>
        <w:spacing w:before="0" w:line="274" w:lineRule="exact"/>
        <w:ind w:left="20" w:right="360"/>
        <w:jc w:val="left"/>
      </w:pPr>
      <w:r>
        <w:t>Учитель выставляет обучающимся отметки</w:t>
      </w:r>
      <w:r>
        <w:rPr>
          <w:rStyle w:val="15"/>
        </w:rPr>
        <w:t xml:space="preserve"> за выполнение практической работы, </w:t>
      </w:r>
      <w:r>
        <w:t xml:space="preserve">учитывая результаты наблюдения за процессом труда обучающихся, качество изготовленного изделия (детали) и затраты рабочего времени. </w:t>
      </w:r>
    </w:p>
    <w:p w:rsidR="00932522" w:rsidRDefault="00932522" w:rsidP="00932522">
      <w:pPr>
        <w:pStyle w:val="a3"/>
        <w:shd w:val="clear" w:color="auto" w:fill="auto"/>
        <w:spacing w:before="0" w:line="274" w:lineRule="exact"/>
        <w:ind w:left="20" w:right="360"/>
        <w:jc w:val="left"/>
      </w:pPr>
      <w:r>
        <w:rPr>
          <w:rStyle w:val="15"/>
        </w:rPr>
        <w:t>Отметка «5»</w:t>
      </w:r>
      <w:r>
        <w:t xml:space="preserve"> ставится, если обучающимся:</w:t>
      </w:r>
    </w:p>
    <w:p w:rsidR="00932522" w:rsidRDefault="00932522" w:rsidP="00932522">
      <w:pPr>
        <w:pStyle w:val="a3"/>
        <w:numPr>
          <w:ilvl w:val="0"/>
          <w:numId w:val="11"/>
        </w:numPr>
        <w:shd w:val="clear" w:color="auto" w:fill="auto"/>
        <w:tabs>
          <w:tab w:val="left" w:pos="207"/>
        </w:tabs>
        <w:spacing w:before="0" w:line="274" w:lineRule="exact"/>
        <w:ind w:left="20"/>
        <w:jc w:val="both"/>
      </w:pPr>
      <w:r>
        <w:t>тщательно спланирован труд и рационально организовано рабочее место;</w:t>
      </w:r>
    </w:p>
    <w:p w:rsidR="00932522" w:rsidRDefault="00932522" w:rsidP="00932522">
      <w:pPr>
        <w:pStyle w:val="a3"/>
        <w:numPr>
          <w:ilvl w:val="0"/>
          <w:numId w:val="11"/>
        </w:numPr>
        <w:shd w:val="clear" w:color="auto" w:fill="auto"/>
        <w:tabs>
          <w:tab w:val="left" w:pos="222"/>
        </w:tabs>
        <w:spacing w:before="0" w:line="274" w:lineRule="exact"/>
        <w:ind w:left="20" w:right="800"/>
        <w:jc w:val="left"/>
      </w:pPr>
      <w:r>
        <w:t>правильно выполнялись приемы труда, самостоятельно и творчески выполнялась работа;</w:t>
      </w:r>
    </w:p>
    <w:p w:rsidR="00932522" w:rsidRDefault="00932522" w:rsidP="00932522">
      <w:pPr>
        <w:pStyle w:val="a3"/>
        <w:numPr>
          <w:ilvl w:val="0"/>
          <w:numId w:val="11"/>
        </w:numPr>
        <w:shd w:val="clear" w:color="auto" w:fill="auto"/>
        <w:tabs>
          <w:tab w:val="left" w:pos="217"/>
        </w:tabs>
        <w:spacing w:before="0" w:line="274" w:lineRule="exact"/>
        <w:ind w:left="20"/>
        <w:jc w:val="both"/>
      </w:pPr>
      <w:r>
        <w:t>изделие изготовлено с учетом установленных требований;</w:t>
      </w:r>
    </w:p>
    <w:p w:rsidR="00AB42DB" w:rsidRDefault="00932522" w:rsidP="00932522">
      <w:pPr>
        <w:pStyle w:val="a3"/>
        <w:numPr>
          <w:ilvl w:val="0"/>
          <w:numId w:val="11"/>
        </w:numPr>
        <w:shd w:val="clear" w:color="auto" w:fill="auto"/>
        <w:tabs>
          <w:tab w:val="left" w:pos="217"/>
        </w:tabs>
        <w:spacing w:before="0" w:line="274" w:lineRule="exact"/>
        <w:ind w:left="20" w:right="3400"/>
        <w:jc w:val="left"/>
      </w:pPr>
      <w:r>
        <w:t xml:space="preserve">полностью соблюдались правила техники безопасности. </w:t>
      </w:r>
    </w:p>
    <w:p w:rsidR="00932522" w:rsidRDefault="00932522" w:rsidP="00AB42DB">
      <w:pPr>
        <w:pStyle w:val="a3"/>
        <w:shd w:val="clear" w:color="auto" w:fill="auto"/>
        <w:tabs>
          <w:tab w:val="left" w:pos="217"/>
        </w:tabs>
        <w:spacing w:before="0" w:line="274" w:lineRule="exact"/>
        <w:ind w:left="20" w:right="3400"/>
        <w:jc w:val="left"/>
      </w:pPr>
      <w:r>
        <w:rPr>
          <w:rStyle w:val="15"/>
        </w:rPr>
        <w:t>Отметка «4»</w:t>
      </w:r>
      <w:r>
        <w:t xml:space="preserve"> ставится, обучающимся:</w:t>
      </w:r>
    </w:p>
    <w:p w:rsidR="00932522" w:rsidRDefault="00932522" w:rsidP="00932522">
      <w:pPr>
        <w:pStyle w:val="a3"/>
        <w:numPr>
          <w:ilvl w:val="0"/>
          <w:numId w:val="11"/>
        </w:numPr>
        <w:shd w:val="clear" w:color="auto" w:fill="auto"/>
        <w:tabs>
          <w:tab w:val="left" w:pos="212"/>
        </w:tabs>
        <w:spacing w:before="0" w:line="274" w:lineRule="exact"/>
        <w:ind w:left="20" w:right="360"/>
        <w:jc w:val="left"/>
      </w:pPr>
      <w:r>
        <w:t>допущены незначительные недостатки в планировании труда и организации рабочего места;</w:t>
      </w:r>
    </w:p>
    <w:p w:rsidR="00932522" w:rsidRDefault="00932522" w:rsidP="00932522">
      <w:pPr>
        <w:pStyle w:val="a3"/>
        <w:numPr>
          <w:ilvl w:val="0"/>
          <w:numId w:val="11"/>
        </w:numPr>
        <w:shd w:val="clear" w:color="auto" w:fill="auto"/>
        <w:tabs>
          <w:tab w:val="left" w:pos="217"/>
        </w:tabs>
        <w:spacing w:before="0" w:line="274" w:lineRule="exact"/>
        <w:ind w:left="20"/>
        <w:jc w:val="both"/>
      </w:pPr>
      <w:r>
        <w:t>в основном правильно выполняются приемы труда;</w:t>
      </w:r>
    </w:p>
    <w:p w:rsidR="00932522" w:rsidRDefault="00932522" w:rsidP="00932522">
      <w:pPr>
        <w:pStyle w:val="a3"/>
        <w:numPr>
          <w:ilvl w:val="0"/>
          <w:numId w:val="11"/>
        </w:numPr>
        <w:shd w:val="clear" w:color="auto" w:fill="auto"/>
        <w:tabs>
          <w:tab w:val="left" w:pos="212"/>
        </w:tabs>
        <w:spacing w:before="0" w:line="274" w:lineRule="exact"/>
        <w:ind w:left="20"/>
        <w:jc w:val="both"/>
      </w:pPr>
      <w:r>
        <w:t>работа выполнялась самостоятельно;</w:t>
      </w:r>
    </w:p>
    <w:p w:rsidR="00932522" w:rsidRDefault="00932522" w:rsidP="00932522">
      <w:pPr>
        <w:pStyle w:val="a3"/>
        <w:numPr>
          <w:ilvl w:val="0"/>
          <w:numId w:val="11"/>
        </w:numPr>
        <w:shd w:val="clear" w:color="auto" w:fill="auto"/>
        <w:tabs>
          <w:tab w:val="left" w:pos="217"/>
        </w:tabs>
        <w:spacing w:before="0" w:line="274" w:lineRule="exact"/>
        <w:ind w:left="20"/>
        <w:jc w:val="both"/>
      </w:pPr>
      <w:r>
        <w:t>норма времени выполнена или недовыполнена 10-15 %;</w:t>
      </w:r>
    </w:p>
    <w:p w:rsidR="00932522" w:rsidRDefault="00932522" w:rsidP="00932522">
      <w:pPr>
        <w:pStyle w:val="a3"/>
        <w:numPr>
          <w:ilvl w:val="0"/>
          <w:numId w:val="11"/>
        </w:numPr>
        <w:shd w:val="clear" w:color="auto" w:fill="auto"/>
        <w:tabs>
          <w:tab w:val="left" w:pos="217"/>
        </w:tabs>
        <w:spacing w:before="0" w:line="274" w:lineRule="exact"/>
        <w:ind w:left="20"/>
        <w:jc w:val="both"/>
      </w:pPr>
      <w:r>
        <w:t>изделие изготовлено с незначительными отклонениями;</w:t>
      </w:r>
    </w:p>
    <w:p w:rsidR="00AB42DB" w:rsidRDefault="00932522" w:rsidP="00932522">
      <w:pPr>
        <w:pStyle w:val="a3"/>
        <w:numPr>
          <w:ilvl w:val="0"/>
          <w:numId w:val="11"/>
        </w:numPr>
        <w:shd w:val="clear" w:color="auto" w:fill="auto"/>
        <w:tabs>
          <w:tab w:val="left" w:pos="217"/>
        </w:tabs>
        <w:spacing w:before="0" w:line="274" w:lineRule="exact"/>
        <w:ind w:left="20" w:right="3400"/>
        <w:jc w:val="left"/>
      </w:pPr>
      <w:r>
        <w:t>полностью соблюдались правила техники безопасности.</w:t>
      </w:r>
    </w:p>
    <w:p w:rsidR="00932522" w:rsidRDefault="00932522" w:rsidP="00AB42DB">
      <w:pPr>
        <w:pStyle w:val="a3"/>
        <w:shd w:val="clear" w:color="auto" w:fill="auto"/>
        <w:tabs>
          <w:tab w:val="left" w:pos="217"/>
        </w:tabs>
        <w:spacing w:before="0" w:line="274" w:lineRule="exact"/>
        <w:ind w:left="20" w:right="3400"/>
        <w:jc w:val="left"/>
      </w:pPr>
      <w:r>
        <w:t xml:space="preserve"> </w:t>
      </w:r>
      <w:r>
        <w:rPr>
          <w:rStyle w:val="15"/>
        </w:rPr>
        <w:t>Отметка «3»</w:t>
      </w:r>
      <w:r>
        <w:t xml:space="preserve"> ставится, если обучающимся:</w:t>
      </w:r>
    </w:p>
    <w:p w:rsidR="00932522" w:rsidRDefault="00932522" w:rsidP="00932522">
      <w:pPr>
        <w:pStyle w:val="a3"/>
        <w:numPr>
          <w:ilvl w:val="0"/>
          <w:numId w:val="11"/>
        </w:numPr>
        <w:shd w:val="clear" w:color="auto" w:fill="auto"/>
        <w:tabs>
          <w:tab w:val="left" w:pos="217"/>
        </w:tabs>
        <w:spacing w:before="0" w:line="274" w:lineRule="exact"/>
        <w:ind w:left="20"/>
        <w:jc w:val="both"/>
      </w:pPr>
      <w:r>
        <w:t>имеют место недостатки в планировании труда и организации рабочего места;</w:t>
      </w:r>
    </w:p>
    <w:p w:rsidR="00932522" w:rsidRDefault="00932522" w:rsidP="00932522">
      <w:pPr>
        <w:pStyle w:val="a3"/>
        <w:numPr>
          <w:ilvl w:val="0"/>
          <w:numId w:val="11"/>
        </w:numPr>
        <w:shd w:val="clear" w:color="auto" w:fill="auto"/>
        <w:tabs>
          <w:tab w:val="left" w:pos="217"/>
        </w:tabs>
        <w:spacing w:before="0" w:line="274" w:lineRule="exact"/>
        <w:ind w:left="20"/>
        <w:jc w:val="both"/>
      </w:pPr>
      <w:r>
        <w:t>отдельные приемы труда выполнялись неправильно;</w:t>
      </w:r>
    </w:p>
    <w:p w:rsidR="00932522" w:rsidRDefault="00932522" w:rsidP="00932522">
      <w:pPr>
        <w:pStyle w:val="a3"/>
        <w:numPr>
          <w:ilvl w:val="0"/>
          <w:numId w:val="11"/>
        </w:numPr>
        <w:shd w:val="clear" w:color="auto" w:fill="auto"/>
        <w:tabs>
          <w:tab w:val="left" w:pos="217"/>
        </w:tabs>
        <w:spacing w:before="0" w:line="274" w:lineRule="exact"/>
        <w:ind w:left="20"/>
        <w:jc w:val="both"/>
      </w:pPr>
      <w:r>
        <w:t>самостоятельность в работе была низкой;</w:t>
      </w:r>
    </w:p>
    <w:p w:rsidR="00932522" w:rsidRDefault="00932522" w:rsidP="00932522">
      <w:pPr>
        <w:pStyle w:val="a3"/>
        <w:numPr>
          <w:ilvl w:val="0"/>
          <w:numId w:val="11"/>
        </w:numPr>
        <w:shd w:val="clear" w:color="auto" w:fill="auto"/>
        <w:tabs>
          <w:tab w:val="left" w:pos="217"/>
        </w:tabs>
        <w:spacing w:before="0" w:line="274" w:lineRule="exact"/>
        <w:ind w:left="20"/>
        <w:jc w:val="both"/>
      </w:pPr>
      <w:r>
        <w:t>норма времени недовыполнена на 15-20 %;</w:t>
      </w:r>
    </w:p>
    <w:p w:rsidR="00932522" w:rsidRDefault="00932522" w:rsidP="00932522">
      <w:pPr>
        <w:pStyle w:val="a3"/>
        <w:numPr>
          <w:ilvl w:val="0"/>
          <w:numId w:val="11"/>
        </w:numPr>
        <w:shd w:val="clear" w:color="auto" w:fill="auto"/>
        <w:tabs>
          <w:tab w:val="left" w:pos="217"/>
        </w:tabs>
        <w:spacing w:before="0" w:line="274" w:lineRule="exact"/>
        <w:ind w:left="20"/>
        <w:jc w:val="both"/>
      </w:pPr>
      <w:r>
        <w:lastRenderedPageBreak/>
        <w:t>изделие изготовлено с нарушением отдельных требований;</w:t>
      </w:r>
    </w:p>
    <w:p w:rsidR="00AB42DB" w:rsidRDefault="00932522" w:rsidP="00932522">
      <w:pPr>
        <w:pStyle w:val="a3"/>
        <w:numPr>
          <w:ilvl w:val="0"/>
          <w:numId w:val="11"/>
        </w:numPr>
        <w:shd w:val="clear" w:color="auto" w:fill="auto"/>
        <w:tabs>
          <w:tab w:val="left" w:pos="217"/>
        </w:tabs>
        <w:spacing w:before="0" w:line="274" w:lineRule="exact"/>
        <w:ind w:left="20" w:right="3180"/>
        <w:jc w:val="left"/>
      </w:pPr>
      <w:r>
        <w:t>не полностью соблюдались правила техники безопасности.</w:t>
      </w:r>
    </w:p>
    <w:p w:rsidR="00932522" w:rsidRDefault="00932522" w:rsidP="00AB42DB">
      <w:pPr>
        <w:pStyle w:val="a3"/>
        <w:shd w:val="clear" w:color="auto" w:fill="auto"/>
        <w:tabs>
          <w:tab w:val="left" w:pos="217"/>
        </w:tabs>
        <w:spacing w:before="0" w:line="274" w:lineRule="exact"/>
        <w:ind w:left="20" w:right="3180"/>
        <w:jc w:val="left"/>
      </w:pPr>
      <w:r>
        <w:t xml:space="preserve"> </w:t>
      </w:r>
      <w:r>
        <w:rPr>
          <w:rStyle w:val="14"/>
        </w:rPr>
        <w:t>Отметка «2»</w:t>
      </w:r>
      <w:r>
        <w:t xml:space="preserve"> ставится, если обучаемым:</w:t>
      </w:r>
    </w:p>
    <w:p w:rsidR="00932522" w:rsidRDefault="00932522" w:rsidP="00932522">
      <w:pPr>
        <w:pStyle w:val="a3"/>
        <w:numPr>
          <w:ilvl w:val="0"/>
          <w:numId w:val="11"/>
        </w:numPr>
        <w:shd w:val="clear" w:color="auto" w:fill="auto"/>
        <w:tabs>
          <w:tab w:val="left" w:pos="217"/>
        </w:tabs>
        <w:spacing w:before="0" w:line="274" w:lineRule="exact"/>
        <w:ind w:left="20" w:right="280"/>
        <w:jc w:val="left"/>
      </w:pPr>
      <w:r>
        <w:t>имеют место существенные недостатки в планировании труда и организации рабочего места;</w:t>
      </w:r>
    </w:p>
    <w:p w:rsidR="00932522" w:rsidRDefault="00932522" w:rsidP="00932522">
      <w:pPr>
        <w:pStyle w:val="a3"/>
        <w:numPr>
          <w:ilvl w:val="0"/>
          <w:numId w:val="11"/>
        </w:numPr>
        <w:shd w:val="clear" w:color="auto" w:fill="auto"/>
        <w:tabs>
          <w:tab w:val="left" w:pos="217"/>
        </w:tabs>
        <w:spacing w:before="0" w:line="274" w:lineRule="exact"/>
        <w:ind w:left="20"/>
        <w:jc w:val="both"/>
      </w:pPr>
      <w:r>
        <w:t>неправильно выполнялись многие приемы труда;</w:t>
      </w:r>
    </w:p>
    <w:p w:rsidR="00932522" w:rsidRDefault="00932522" w:rsidP="00932522">
      <w:pPr>
        <w:pStyle w:val="a3"/>
        <w:numPr>
          <w:ilvl w:val="0"/>
          <w:numId w:val="11"/>
        </w:numPr>
        <w:shd w:val="clear" w:color="auto" w:fill="auto"/>
        <w:tabs>
          <w:tab w:val="left" w:pos="217"/>
        </w:tabs>
        <w:spacing w:before="0" w:line="274" w:lineRule="exact"/>
        <w:ind w:left="20"/>
        <w:jc w:val="both"/>
      </w:pPr>
      <w:r>
        <w:t>самостоятельность в работе почти отсутствовала;</w:t>
      </w:r>
    </w:p>
    <w:p w:rsidR="00932522" w:rsidRDefault="00932522" w:rsidP="00932522">
      <w:pPr>
        <w:pStyle w:val="a3"/>
        <w:numPr>
          <w:ilvl w:val="0"/>
          <w:numId w:val="11"/>
        </w:numPr>
        <w:shd w:val="clear" w:color="auto" w:fill="auto"/>
        <w:tabs>
          <w:tab w:val="left" w:pos="217"/>
        </w:tabs>
        <w:spacing w:before="0" w:line="274" w:lineRule="exact"/>
        <w:ind w:left="20"/>
        <w:jc w:val="both"/>
      </w:pPr>
      <w:r>
        <w:t>норма времени недовыполнена на 20-30 %;</w:t>
      </w:r>
    </w:p>
    <w:p w:rsidR="00932522" w:rsidRDefault="00932522" w:rsidP="00932522">
      <w:pPr>
        <w:pStyle w:val="a3"/>
        <w:numPr>
          <w:ilvl w:val="0"/>
          <w:numId w:val="11"/>
        </w:numPr>
        <w:shd w:val="clear" w:color="auto" w:fill="auto"/>
        <w:tabs>
          <w:tab w:val="left" w:pos="217"/>
        </w:tabs>
        <w:spacing w:before="0" w:line="274" w:lineRule="exact"/>
        <w:ind w:left="20"/>
        <w:jc w:val="both"/>
      </w:pPr>
      <w:r>
        <w:t>изделие изготовлено со значительными нарушениями требований;</w:t>
      </w:r>
    </w:p>
    <w:p w:rsidR="00932522" w:rsidRDefault="00932522" w:rsidP="00932522">
      <w:pPr>
        <w:pStyle w:val="a3"/>
        <w:numPr>
          <w:ilvl w:val="0"/>
          <w:numId w:val="11"/>
        </w:numPr>
        <w:shd w:val="clear" w:color="auto" w:fill="auto"/>
        <w:tabs>
          <w:tab w:val="left" w:pos="217"/>
        </w:tabs>
        <w:spacing w:before="0" w:after="275" w:line="274" w:lineRule="exact"/>
        <w:ind w:left="20"/>
        <w:jc w:val="both"/>
      </w:pPr>
      <w:r>
        <w:t>не соблюдались многие правила техники безопасности.</w:t>
      </w:r>
    </w:p>
    <w:p w:rsidR="00932522" w:rsidRDefault="001B213A" w:rsidP="00932522">
      <w:pPr>
        <w:pStyle w:val="210"/>
        <w:keepNext/>
        <w:keepLines/>
        <w:shd w:val="clear" w:color="auto" w:fill="auto"/>
        <w:spacing w:before="0" w:after="203" w:line="230" w:lineRule="exact"/>
        <w:ind w:left="20"/>
        <w:jc w:val="both"/>
      </w:pPr>
      <w:bookmarkStart w:id="21" w:name="bookmark20"/>
      <w:r>
        <w:t>5.9</w:t>
      </w:r>
      <w:r w:rsidR="00932522">
        <w:t>. Критерии и нормы оценивания по предмету «Математика»</w:t>
      </w:r>
      <w:bookmarkEnd w:id="21"/>
    </w:p>
    <w:p w:rsidR="00932522" w:rsidRDefault="00932522" w:rsidP="00932522">
      <w:pPr>
        <w:pStyle w:val="a3"/>
        <w:shd w:val="clear" w:color="auto" w:fill="auto"/>
        <w:spacing w:before="0" w:line="274" w:lineRule="exact"/>
        <w:ind w:left="20" w:right="20"/>
        <w:jc w:val="both"/>
      </w:pPr>
      <w:r>
        <w:t>Для текущего контроля используются самостоятельные работы на печатной основе</w:t>
      </w:r>
      <w:r w:rsidR="00293356">
        <w:t xml:space="preserve"> («Проверочные</w:t>
      </w:r>
      <w:r>
        <w:t xml:space="preserve"> работы для начальн</w:t>
      </w:r>
      <w:r w:rsidR="00293356">
        <w:t>ой школы выпуск »- М. «Просвещение» 2013 Волкова С.И.</w:t>
      </w:r>
      <w:r>
        <w:t>,</w:t>
      </w:r>
      <w:r w:rsidR="00293356">
        <w:t>)</w:t>
      </w:r>
      <w:r>
        <w:t xml:space="preserve"> которые проводятся по пройденному материалу приблизительно раз в неделю. </w:t>
      </w:r>
      <w:r>
        <w:rPr>
          <w:rStyle w:val="13"/>
        </w:rPr>
        <w:t>Самостоятельные работы</w:t>
      </w:r>
      <w:r>
        <w:t xml:space="preserve"> носят обучающий характер. При проведении самостоятельных работ ставится прежде всего цель - выявить уровень математической подготовки детей и своевременно устранить имеющиеся пробелы знаний. Работы рассчитываются на 10-15 минут. Оценка за самостоятельные работы ставится после того, как проведена работа над ошибками. Оценивается не столько то, что ребёнок успел сделать во время урока, а то, как в итоге он поработал над материалом. В самостоятельных работах принципиально важно качество работы над собой и оценивается только успех.</w:t>
      </w:r>
    </w:p>
    <w:p w:rsidR="00932522" w:rsidRDefault="00932522" w:rsidP="00932522">
      <w:pPr>
        <w:pStyle w:val="a3"/>
        <w:shd w:val="clear" w:color="auto" w:fill="auto"/>
        <w:spacing w:before="0" w:line="274" w:lineRule="exact"/>
        <w:ind w:left="20" w:right="20"/>
        <w:jc w:val="both"/>
      </w:pPr>
      <w:r>
        <w:t>Основная функция контрольных работ - контроль знаний. Результаты контрольной работы не исправляются. На контрольные работы отводится от 30 до 45 минут. В конце года обучающиеся сначала пишут переводную работу, определяющую способность к продолжению обучения в следующем классе в соответствии с ФГОС НОО, а затем - итоговую контрольную работу, выявляющую глубину и прочность усвоения программного материала. Время выполнения итоговой работы может быть увеличено до двух учебных часов</w:t>
      </w:r>
    </w:p>
    <w:p w:rsidR="00932522" w:rsidRDefault="00932522" w:rsidP="00932522">
      <w:pPr>
        <w:pStyle w:val="a3"/>
        <w:shd w:val="clear" w:color="auto" w:fill="auto"/>
        <w:spacing w:before="0" w:line="274" w:lineRule="exact"/>
        <w:ind w:left="20" w:right="20"/>
        <w:jc w:val="both"/>
      </w:pPr>
      <w:r>
        <w:t>Знания, умения и навыки обучающихся</w:t>
      </w:r>
      <w:r>
        <w:rPr>
          <w:rStyle w:val="14"/>
        </w:rPr>
        <w:t xml:space="preserve"> по математике</w:t>
      </w:r>
      <w:r>
        <w:t xml:space="preserve"> </w:t>
      </w:r>
      <w:r>
        <w:rPr>
          <w:u w:val="single"/>
        </w:rPr>
        <w:t>оцениваются по результатам устного опроса, текущих и итоговых письменных работ</w:t>
      </w:r>
    </w:p>
    <w:p w:rsidR="00932522" w:rsidRDefault="00932522" w:rsidP="00932522">
      <w:pPr>
        <w:pStyle w:val="a3"/>
        <w:shd w:val="clear" w:color="auto" w:fill="auto"/>
        <w:spacing w:before="0" w:after="240" w:line="274" w:lineRule="exact"/>
        <w:ind w:left="20" w:right="20"/>
        <w:jc w:val="both"/>
      </w:pPr>
      <w:r>
        <w:t>При проверке выявляются не только осознанность знаний, но и умение применять их к решению учебных и практических задач.</w:t>
      </w:r>
    </w:p>
    <w:p w:rsidR="00932522" w:rsidRDefault="00932522" w:rsidP="00932522">
      <w:pPr>
        <w:pStyle w:val="210"/>
        <w:keepNext/>
        <w:keepLines/>
        <w:shd w:val="clear" w:color="auto" w:fill="auto"/>
        <w:spacing w:before="0" w:after="0" w:line="274" w:lineRule="exact"/>
        <w:ind w:left="20"/>
        <w:jc w:val="both"/>
      </w:pPr>
      <w:bookmarkStart w:id="22" w:name="bookmark21"/>
      <w:r>
        <w:t>Оценивание устных ответов</w:t>
      </w:r>
      <w:bookmarkEnd w:id="22"/>
    </w:p>
    <w:p w:rsidR="00932522" w:rsidRDefault="00932522" w:rsidP="00932522">
      <w:pPr>
        <w:pStyle w:val="a3"/>
        <w:shd w:val="clear" w:color="auto" w:fill="auto"/>
        <w:spacing w:before="0" w:line="274" w:lineRule="exact"/>
        <w:ind w:left="20"/>
        <w:jc w:val="both"/>
      </w:pPr>
      <w:r>
        <w:t>В основу оценивания устного ответа обучающихся положены следующие показатели:</w:t>
      </w:r>
    </w:p>
    <w:p w:rsidR="00932522" w:rsidRDefault="00932522" w:rsidP="00932522">
      <w:pPr>
        <w:pStyle w:val="a3"/>
        <w:shd w:val="clear" w:color="auto" w:fill="auto"/>
        <w:spacing w:before="0" w:line="274" w:lineRule="exact"/>
        <w:ind w:left="20"/>
        <w:jc w:val="both"/>
      </w:pPr>
      <w:r>
        <w:t>правильность, обоснованность, самостоятельность, полнота.</w:t>
      </w:r>
    </w:p>
    <w:p w:rsidR="00932522" w:rsidRDefault="00932522" w:rsidP="00932522">
      <w:pPr>
        <w:pStyle w:val="210"/>
        <w:keepNext/>
        <w:keepLines/>
        <w:shd w:val="clear" w:color="auto" w:fill="auto"/>
        <w:spacing w:before="0" w:after="0" w:line="274" w:lineRule="exact"/>
        <w:ind w:left="20"/>
        <w:jc w:val="both"/>
      </w:pPr>
      <w:bookmarkStart w:id="23" w:name="bookmark22"/>
      <w:r>
        <w:t>Ошибки:</w:t>
      </w:r>
      <w:bookmarkEnd w:id="23"/>
    </w:p>
    <w:p w:rsidR="00932522" w:rsidRDefault="00932522" w:rsidP="00932522">
      <w:pPr>
        <w:pStyle w:val="a3"/>
        <w:numPr>
          <w:ilvl w:val="0"/>
          <w:numId w:val="11"/>
        </w:numPr>
        <w:shd w:val="clear" w:color="auto" w:fill="auto"/>
        <w:tabs>
          <w:tab w:val="left" w:pos="159"/>
        </w:tabs>
        <w:spacing w:before="0" w:line="274" w:lineRule="exact"/>
        <w:ind w:left="20"/>
        <w:jc w:val="both"/>
      </w:pPr>
      <w:r>
        <w:t>неправильный ответ на поставленный вопрос;</w:t>
      </w:r>
    </w:p>
    <w:p w:rsidR="00932522" w:rsidRDefault="00932522" w:rsidP="00932522">
      <w:pPr>
        <w:pStyle w:val="a3"/>
        <w:numPr>
          <w:ilvl w:val="0"/>
          <w:numId w:val="11"/>
        </w:numPr>
        <w:shd w:val="clear" w:color="auto" w:fill="auto"/>
        <w:tabs>
          <w:tab w:val="left" w:pos="159"/>
        </w:tabs>
        <w:spacing w:before="0" w:line="274" w:lineRule="exact"/>
        <w:ind w:left="20"/>
        <w:jc w:val="both"/>
      </w:pPr>
      <w:r>
        <w:t>неумение ответить на поставленный вопрос или выполнить задание без помощи учителя;</w:t>
      </w:r>
    </w:p>
    <w:p w:rsidR="00932522" w:rsidRDefault="00932522" w:rsidP="00932522">
      <w:pPr>
        <w:pStyle w:val="a3"/>
        <w:numPr>
          <w:ilvl w:val="0"/>
          <w:numId w:val="11"/>
        </w:numPr>
        <w:shd w:val="clear" w:color="auto" w:fill="auto"/>
        <w:tabs>
          <w:tab w:val="left" w:pos="246"/>
        </w:tabs>
        <w:spacing w:before="0" w:line="274" w:lineRule="exact"/>
        <w:ind w:left="20" w:right="20"/>
        <w:jc w:val="both"/>
      </w:pPr>
      <w:r>
        <w:t xml:space="preserve">при правильном выполнении задания неумение дать соответствующие объяснения. </w:t>
      </w:r>
      <w:r>
        <w:rPr>
          <w:rStyle w:val="14"/>
        </w:rPr>
        <w:t>Недочеты:</w:t>
      </w:r>
    </w:p>
    <w:p w:rsidR="00932522" w:rsidRDefault="00932522" w:rsidP="00932522">
      <w:pPr>
        <w:pStyle w:val="a3"/>
        <w:numPr>
          <w:ilvl w:val="0"/>
          <w:numId w:val="11"/>
        </w:numPr>
        <w:shd w:val="clear" w:color="auto" w:fill="auto"/>
        <w:tabs>
          <w:tab w:val="left" w:pos="159"/>
        </w:tabs>
        <w:spacing w:before="0" w:line="274" w:lineRule="exact"/>
        <w:ind w:left="20"/>
        <w:jc w:val="both"/>
      </w:pPr>
      <w:r>
        <w:t>неточный или неполный ответ на поставленный вопрос;</w:t>
      </w:r>
    </w:p>
    <w:p w:rsidR="00932522" w:rsidRDefault="00932522" w:rsidP="00932522">
      <w:pPr>
        <w:pStyle w:val="a3"/>
        <w:numPr>
          <w:ilvl w:val="0"/>
          <w:numId w:val="11"/>
        </w:numPr>
        <w:shd w:val="clear" w:color="auto" w:fill="auto"/>
        <w:tabs>
          <w:tab w:val="left" w:pos="337"/>
        </w:tabs>
        <w:spacing w:before="0" w:line="274" w:lineRule="exact"/>
        <w:ind w:left="20" w:right="20"/>
        <w:jc w:val="both"/>
      </w:pPr>
      <w:r>
        <w:t>при правильном ответе неумение самостоятельно или полно обосновать и проиллюстрировать его,</w:t>
      </w:r>
    </w:p>
    <w:p w:rsidR="00932522" w:rsidRDefault="00932522" w:rsidP="00932522">
      <w:pPr>
        <w:pStyle w:val="a3"/>
        <w:numPr>
          <w:ilvl w:val="0"/>
          <w:numId w:val="11"/>
        </w:numPr>
        <w:shd w:val="clear" w:color="auto" w:fill="auto"/>
        <w:tabs>
          <w:tab w:val="left" w:pos="159"/>
        </w:tabs>
        <w:spacing w:before="0" w:line="274" w:lineRule="exact"/>
        <w:ind w:left="20"/>
        <w:jc w:val="both"/>
      </w:pPr>
      <w:r>
        <w:t>неумение точно сформулировать ответ решенной задачи;</w:t>
      </w:r>
    </w:p>
    <w:p w:rsidR="00932522" w:rsidRDefault="00932522" w:rsidP="00932522">
      <w:pPr>
        <w:pStyle w:val="a3"/>
        <w:numPr>
          <w:ilvl w:val="0"/>
          <w:numId w:val="11"/>
        </w:numPr>
        <w:shd w:val="clear" w:color="auto" w:fill="auto"/>
        <w:tabs>
          <w:tab w:val="left" w:pos="302"/>
        </w:tabs>
        <w:spacing w:before="0" w:line="274" w:lineRule="exact"/>
        <w:ind w:left="120" w:right="120"/>
        <w:jc w:val="both"/>
      </w:pPr>
      <w:r>
        <w:t>медленный темп выполнения задания, не являющийся индивидуальной особенностью школьника;</w:t>
      </w:r>
    </w:p>
    <w:p w:rsidR="00932522" w:rsidRDefault="00932522" w:rsidP="00932522">
      <w:pPr>
        <w:pStyle w:val="a3"/>
        <w:numPr>
          <w:ilvl w:val="0"/>
          <w:numId w:val="11"/>
        </w:numPr>
        <w:shd w:val="clear" w:color="auto" w:fill="auto"/>
        <w:tabs>
          <w:tab w:val="left" w:pos="259"/>
        </w:tabs>
        <w:spacing w:before="0" w:after="245" w:line="274" w:lineRule="exact"/>
        <w:ind w:left="120"/>
        <w:jc w:val="both"/>
      </w:pPr>
      <w:r>
        <w:t>неправильное произношение математических терминов.</w:t>
      </w:r>
    </w:p>
    <w:p w:rsidR="00932522" w:rsidRDefault="00932522" w:rsidP="00932522">
      <w:pPr>
        <w:pStyle w:val="212"/>
        <w:framePr w:wrap="notBeside" w:vAnchor="text" w:hAnchor="text" w:xAlign="center" w:y="1"/>
        <w:shd w:val="clear" w:color="auto" w:fill="auto"/>
        <w:spacing w:line="230" w:lineRule="exact"/>
        <w:jc w:val="center"/>
      </w:pPr>
      <w:r>
        <w:rPr>
          <w:rStyle w:val="26"/>
        </w:rPr>
        <w:lastRenderedPageBreak/>
        <w:t>Оценка устных ответов.</w:t>
      </w:r>
    </w:p>
    <w:tbl>
      <w:tblPr>
        <w:tblW w:w="9077" w:type="dxa"/>
        <w:jc w:val="center"/>
        <w:tblLayout w:type="fixed"/>
        <w:tblCellMar>
          <w:left w:w="0" w:type="dxa"/>
          <w:right w:w="0" w:type="dxa"/>
        </w:tblCellMar>
        <w:tblLook w:val="0000" w:firstRow="0" w:lastRow="0" w:firstColumn="0" w:lastColumn="0" w:noHBand="0" w:noVBand="0"/>
      </w:tblPr>
      <w:tblGrid>
        <w:gridCol w:w="998"/>
        <w:gridCol w:w="8079"/>
      </w:tblGrid>
      <w:tr w:rsidR="00D34D8D" w:rsidTr="00D34D8D">
        <w:trPr>
          <w:trHeight w:val="882"/>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74" w:lineRule="exact"/>
              <w:jc w:val="both"/>
            </w:pPr>
            <w:r>
              <w:t>Отметка ставится ученику</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40" w:lineRule="auto"/>
              <w:jc w:val="both"/>
            </w:pPr>
            <w:r>
              <w:t xml:space="preserve">             если он:</w:t>
            </w:r>
          </w:p>
        </w:tc>
      </w:tr>
      <w:tr w:rsidR="00D34D8D" w:rsidTr="00D34D8D">
        <w:trPr>
          <w:trHeight w:val="2273"/>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40" w:lineRule="auto"/>
              <w:jc w:val="both"/>
            </w:pPr>
            <w:r>
              <w:t>Отметка</w:t>
            </w:r>
          </w:p>
          <w:p w:rsidR="00D34D8D" w:rsidRDefault="00D34D8D" w:rsidP="00174C43">
            <w:pPr>
              <w:pStyle w:val="51"/>
              <w:framePr w:wrap="notBeside" w:vAnchor="text" w:hAnchor="text" w:xAlign="center" w:y="1"/>
              <w:shd w:val="clear" w:color="auto" w:fill="auto"/>
              <w:spacing w:before="60" w:after="0" w:line="240" w:lineRule="auto"/>
            </w:pPr>
            <w:r>
              <w:t>«5»</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tabs>
                <w:tab w:val="left" w:pos="509"/>
              </w:tabs>
              <w:spacing w:before="0" w:line="240" w:lineRule="auto"/>
              <w:jc w:val="both"/>
            </w:pPr>
            <w:proofErr w:type="gramStart"/>
            <w:r>
              <w:t>а)</w:t>
            </w:r>
            <w:r>
              <w:tab/>
            </w:r>
            <w:proofErr w:type="gramEnd"/>
            <w:r>
              <w:t xml:space="preserve">при ответе обнаруживает осознанное усвоение изученного учебного </w:t>
            </w:r>
          </w:p>
          <w:p w:rsidR="00D34D8D" w:rsidRDefault="00D34D8D" w:rsidP="00174C43">
            <w:pPr>
              <w:pStyle w:val="a3"/>
              <w:framePr w:wrap="notBeside" w:vAnchor="text" w:hAnchor="text" w:xAlign="center" w:y="1"/>
              <w:shd w:val="clear" w:color="auto" w:fill="auto"/>
              <w:tabs>
                <w:tab w:val="left" w:pos="509"/>
              </w:tabs>
              <w:spacing w:before="0" w:line="240" w:lineRule="auto"/>
              <w:jc w:val="both"/>
            </w:pPr>
            <w:r>
              <w:t xml:space="preserve">материала и умеет им </w:t>
            </w:r>
          </w:p>
          <w:p w:rsidR="00D34D8D" w:rsidRDefault="00D34D8D" w:rsidP="00174C43">
            <w:pPr>
              <w:pStyle w:val="a3"/>
              <w:framePr w:wrap="notBeside" w:vAnchor="text" w:hAnchor="text" w:xAlign="center" w:y="1"/>
              <w:shd w:val="clear" w:color="auto" w:fill="auto"/>
              <w:tabs>
                <w:tab w:val="left" w:pos="509"/>
              </w:tabs>
              <w:spacing w:before="0" w:line="240" w:lineRule="auto"/>
              <w:jc w:val="both"/>
            </w:pPr>
            <w:r>
              <w:t>самостоятельно пользоваться;</w:t>
            </w:r>
          </w:p>
          <w:p w:rsidR="00D34D8D" w:rsidRDefault="00D34D8D" w:rsidP="00174C43">
            <w:pPr>
              <w:pStyle w:val="a3"/>
              <w:framePr w:wrap="notBeside" w:vAnchor="text" w:hAnchor="text" w:xAlign="center" w:y="1"/>
              <w:shd w:val="clear" w:color="auto" w:fill="auto"/>
              <w:tabs>
                <w:tab w:val="left" w:pos="389"/>
              </w:tabs>
              <w:spacing w:before="0" w:line="240" w:lineRule="auto"/>
              <w:jc w:val="both"/>
            </w:pPr>
            <w:r>
              <w:t>б)</w:t>
            </w:r>
            <w:r>
              <w:tab/>
              <w:t xml:space="preserve">производит вычисления правильно, достаточно быстро и рационально, </w:t>
            </w:r>
          </w:p>
          <w:p w:rsidR="00D34D8D" w:rsidRDefault="00D34D8D" w:rsidP="00174C43">
            <w:pPr>
              <w:pStyle w:val="a3"/>
              <w:framePr w:wrap="notBeside" w:vAnchor="text" w:hAnchor="text" w:xAlign="center" w:y="1"/>
              <w:shd w:val="clear" w:color="auto" w:fill="auto"/>
              <w:tabs>
                <w:tab w:val="left" w:pos="389"/>
              </w:tabs>
              <w:spacing w:before="0" w:line="240" w:lineRule="auto"/>
              <w:jc w:val="both"/>
            </w:pPr>
            <w:r>
              <w:t>умеет</w:t>
            </w:r>
          </w:p>
          <w:p w:rsidR="00D34D8D" w:rsidRDefault="00D34D8D" w:rsidP="00174C43">
            <w:pPr>
              <w:pStyle w:val="a3"/>
              <w:framePr w:wrap="notBeside" w:vAnchor="text" w:hAnchor="text" w:xAlign="center" w:y="1"/>
              <w:shd w:val="clear" w:color="auto" w:fill="auto"/>
              <w:tabs>
                <w:tab w:val="left" w:pos="389"/>
              </w:tabs>
              <w:spacing w:before="0" w:line="240" w:lineRule="auto"/>
              <w:jc w:val="both"/>
            </w:pPr>
            <w:r>
              <w:t xml:space="preserve"> проверять произведенные вычисления;</w:t>
            </w:r>
          </w:p>
          <w:p w:rsidR="00D34D8D" w:rsidRDefault="00D34D8D" w:rsidP="00174C43">
            <w:pPr>
              <w:pStyle w:val="a3"/>
              <w:framePr w:wrap="notBeside" w:vAnchor="text" w:hAnchor="text" w:xAlign="center" w:y="1"/>
              <w:shd w:val="clear" w:color="auto" w:fill="auto"/>
              <w:tabs>
                <w:tab w:val="left" w:pos="509"/>
              </w:tabs>
              <w:spacing w:before="0" w:line="240" w:lineRule="auto"/>
              <w:jc w:val="both"/>
            </w:pPr>
            <w:r>
              <w:t>в)</w:t>
            </w:r>
            <w:r>
              <w:tab/>
              <w:t>умеет самостоятельно решить задачу, правильно выполняет задания</w:t>
            </w:r>
          </w:p>
          <w:p w:rsidR="00D34D8D" w:rsidRDefault="00D34D8D" w:rsidP="00174C43">
            <w:pPr>
              <w:pStyle w:val="a3"/>
              <w:framePr w:wrap="notBeside" w:vAnchor="text" w:hAnchor="text" w:xAlign="center" w:y="1"/>
              <w:shd w:val="clear" w:color="auto" w:fill="auto"/>
              <w:tabs>
                <w:tab w:val="left" w:pos="509"/>
              </w:tabs>
              <w:spacing w:before="0" w:line="240" w:lineRule="auto"/>
              <w:jc w:val="both"/>
            </w:pPr>
            <w:r>
              <w:t xml:space="preserve"> практического характера.</w:t>
            </w:r>
          </w:p>
        </w:tc>
      </w:tr>
      <w:tr w:rsidR="00D34D8D" w:rsidTr="00D34D8D">
        <w:trPr>
          <w:trHeight w:val="58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83" w:lineRule="exact"/>
              <w:jc w:val="both"/>
            </w:pPr>
            <w:r>
              <w:t xml:space="preserve">Отметка </w:t>
            </w:r>
            <w:r>
              <w:rPr>
                <w:rStyle w:val="120"/>
              </w:rPr>
              <w:t>«4»</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78" w:lineRule="exact"/>
              <w:jc w:val="both"/>
            </w:pPr>
            <w:r>
              <w:t xml:space="preserve">допускает отдельные неточности в работе, которые исправляет сам </w:t>
            </w:r>
          </w:p>
          <w:p w:rsidR="00D34D8D" w:rsidRDefault="00D34D8D" w:rsidP="00174C43">
            <w:pPr>
              <w:pStyle w:val="a3"/>
              <w:framePr w:wrap="notBeside" w:vAnchor="text" w:hAnchor="text" w:xAlign="center" w:y="1"/>
              <w:shd w:val="clear" w:color="auto" w:fill="auto"/>
              <w:spacing w:before="0" w:line="278" w:lineRule="exact"/>
              <w:jc w:val="both"/>
            </w:pPr>
            <w:r>
              <w:t>при указании учителя о том, что он допустил ошибку.</w:t>
            </w:r>
          </w:p>
        </w:tc>
      </w:tr>
      <w:tr w:rsidR="00D34D8D" w:rsidTr="00D34D8D">
        <w:trPr>
          <w:trHeight w:val="58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83" w:lineRule="exact"/>
              <w:jc w:val="both"/>
            </w:pPr>
            <w:r>
              <w:t xml:space="preserve">Отметка </w:t>
            </w:r>
            <w:r>
              <w:rPr>
                <w:rStyle w:val="120"/>
              </w:rPr>
              <w:t>«3»</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74" w:lineRule="exact"/>
              <w:jc w:val="both"/>
            </w:pPr>
            <w:r>
              <w:t>показывает осознанное усвоение более половины изученных вопросов и</w:t>
            </w:r>
          </w:p>
          <w:p w:rsidR="00D34D8D" w:rsidRDefault="00D34D8D" w:rsidP="00174C43">
            <w:pPr>
              <w:pStyle w:val="a3"/>
              <w:framePr w:wrap="notBeside" w:vAnchor="text" w:hAnchor="text" w:xAlign="center" w:y="1"/>
              <w:shd w:val="clear" w:color="auto" w:fill="auto"/>
              <w:spacing w:before="0" w:line="274" w:lineRule="exact"/>
              <w:jc w:val="both"/>
            </w:pPr>
            <w:r>
              <w:t xml:space="preserve"> исправляет допущенные ошибки после пояснения учителя.</w:t>
            </w:r>
          </w:p>
        </w:tc>
      </w:tr>
      <w:tr w:rsidR="00D34D8D" w:rsidTr="00D34D8D">
        <w:trPr>
          <w:trHeight w:val="59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83" w:lineRule="exact"/>
              <w:jc w:val="both"/>
            </w:pPr>
            <w:r>
              <w:t xml:space="preserve">Отметка </w:t>
            </w:r>
            <w:r>
              <w:rPr>
                <w:rStyle w:val="120"/>
              </w:rPr>
              <w:t>«2»</w:t>
            </w:r>
          </w:p>
        </w:tc>
        <w:tc>
          <w:tcPr>
            <w:tcW w:w="8079"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174C43">
            <w:pPr>
              <w:pStyle w:val="a3"/>
              <w:framePr w:wrap="notBeside" w:vAnchor="text" w:hAnchor="text" w:xAlign="center" w:y="1"/>
              <w:shd w:val="clear" w:color="auto" w:fill="auto"/>
              <w:spacing w:before="0" w:line="278" w:lineRule="exact"/>
              <w:jc w:val="both"/>
            </w:pPr>
            <w:r>
              <w:t xml:space="preserve">он обнаруживает незнание большей части программного материала, </w:t>
            </w:r>
          </w:p>
          <w:p w:rsidR="00D34D8D" w:rsidRDefault="00D34D8D" w:rsidP="00174C43">
            <w:pPr>
              <w:pStyle w:val="a3"/>
              <w:framePr w:wrap="notBeside" w:vAnchor="text" w:hAnchor="text" w:xAlign="center" w:y="1"/>
              <w:shd w:val="clear" w:color="auto" w:fill="auto"/>
              <w:spacing w:before="0" w:line="278" w:lineRule="exact"/>
              <w:jc w:val="both"/>
            </w:pPr>
            <w:r>
              <w:t>не справляется с решением задач и примеров.</w:t>
            </w:r>
          </w:p>
        </w:tc>
      </w:tr>
    </w:tbl>
    <w:p w:rsidR="00932522" w:rsidRDefault="00932522" w:rsidP="00D55ADA">
      <w:pPr>
        <w:ind w:left="-426" w:right="283"/>
        <w:rPr>
          <w:color w:val="auto"/>
          <w:sz w:val="2"/>
          <w:szCs w:val="2"/>
        </w:rPr>
      </w:pPr>
    </w:p>
    <w:p w:rsidR="00932522" w:rsidRDefault="00932522" w:rsidP="00932522">
      <w:pPr>
        <w:pStyle w:val="210"/>
        <w:keepNext/>
        <w:keepLines/>
        <w:shd w:val="clear" w:color="auto" w:fill="auto"/>
        <w:spacing w:before="484" w:after="0" w:line="274" w:lineRule="exact"/>
        <w:ind w:left="120"/>
        <w:jc w:val="both"/>
      </w:pPr>
      <w:bookmarkStart w:id="24" w:name="bookmark23"/>
      <w:r>
        <w:t>Оценивание письменных работ</w:t>
      </w:r>
      <w:bookmarkEnd w:id="24"/>
    </w:p>
    <w:p w:rsidR="00932522" w:rsidRDefault="00932522" w:rsidP="00932522">
      <w:pPr>
        <w:pStyle w:val="a3"/>
        <w:shd w:val="clear" w:color="auto" w:fill="auto"/>
        <w:spacing w:before="0" w:line="274" w:lineRule="exact"/>
        <w:ind w:left="120" w:right="120"/>
        <w:jc w:val="both"/>
      </w:pPr>
      <w:r>
        <w:t>В основе данного оценивания лежат следующие показателя: правильность выполнения и объем выполненного задания.</w:t>
      </w:r>
    </w:p>
    <w:p w:rsidR="00932522" w:rsidRDefault="00932522" w:rsidP="00932522">
      <w:pPr>
        <w:pStyle w:val="a3"/>
        <w:shd w:val="clear" w:color="auto" w:fill="auto"/>
        <w:spacing w:before="0" w:line="274" w:lineRule="exact"/>
        <w:ind w:left="120"/>
        <w:jc w:val="both"/>
      </w:pPr>
      <w:r>
        <w:t>Классификация</w:t>
      </w:r>
      <w:r>
        <w:rPr>
          <w:rStyle w:val="120"/>
        </w:rPr>
        <w:t xml:space="preserve"> ошибок и недочетов,</w:t>
      </w:r>
      <w:r>
        <w:t xml:space="preserve"> влияющих на снижение оценки</w:t>
      </w:r>
    </w:p>
    <w:p w:rsidR="00932522" w:rsidRDefault="00932522" w:rsidP="00932522">
      <w:pPr>
        <w:pStyle w:val="a3"/>
        <w:numPr>
          <w:ilvl w:val="0"/>
          <w:numId w:val="11"/>
        </w:numPr>
        <w:shd w:val="clear" w:color="auto" w:fill="auto"/>
        <w:tabs>
          <w:tab w:val="left" w:pos="317"/>
        </w:tabs>
        <w:spacing w:before="0" w:line="274" w:lineRule="exact"/>
        <w:ind w:left="120" w:right="120"/>
        <w:jc w:val="both"/>
      </w:pPr>
      <w: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932522" w:rsidRDefault="00932522" w:rsidP="00932522">
      <w:pPr>
        <w:pStyle w:val="a3"/>
        <w:numPr>
          <w:ilvl w:val="0"/>
          <w:numId w:val="11"/>
        </w:numPr>
        <w:shd w:val="clear" w:color="auto" w:fill="auto"/>
        <w:tabs>
          <w:tab w:val="left" w:pos="259"/>
        </w:tabs>
        <w:spacing w:before="0" w:line="274" w:lineRule="exact"/>
        <w:ind w:left="120"/>
        <w:jc w:val="both"/>
      </w:pPr>
      <w:r>
        <w:t>неправильный выбор действий, операций;</w:t>
      </w:r>
    </w:p>
    <w:p w:rsidR="00932522" w:rsidRDefault="00932522" w:rsidP="00932522">
      <w:pPr>
        <w:pStyle w:val="a3"/>
        <w:numPr>
          <w:ilvl w:val="0"/>
          <w:numId w:val="11"/>
        </w:numPr>
        <w:shd w:val="clear" w:color="auto" w:fill="auto"/>
        <w:tabs>
          <w:tab w:val="left" w:pos="264"/>
        </w:tabs>
        <w:spacing w:before="0" w:line="274" w:lineRule="exact"/>
        <w:ind w:left="120" w:right="120"/>
        <w:jc w:val="both"/>
      </w:pPr>
      <w:r>
        <w:t>неверные вычисления в случае, когда цель задания - проверка вычислительных умений и навыков;</w:t>
      </w:r>
    </w:p>
    <w:p w:rsidR="00932522" w:rsidRDefault="00932522" w:rsidP="00932522">
      <w:pPr>
        <w:pStyle w:val="a3"/>
        <w:numPr>
          <w:ilvl w:val="0"/>
          <w:numId w:val="11"/>
        </w:numPr>
        <w:shd w:val="clear" w:color="auto" w:fill="auto"/>
        <w:tabs>
          <w:tab w:val="left" w:pos="288"/>
        </w:tabs>
        <w:spacing w:before="0" w:line="274" w:lineRule="exact"/>
        <w:ind w:left="120" w:right="120"/>
        <w:jc w:val="both"/>
      </w:pPr>
      <w:r>
        <w:t>пропуск части математических выкладок, действий, операций, существенно влияющих на получение правильного ответа; несоответствие пояснительного текста, ответа задания, наименования величин выполненным действиям и полученным результатам; - несоответствие выполненных измерений и геометрических построений заданным параметрам.</w:t>
      </w:r>
    </w:p>
    <w:p w:rsidR="00932522" w:rsidRDefault="00932522" w:rsidP="00932522">
      <w:pPr>
        <w:pStyle w:val="210"/>
        <w:keepNext/>
        <w:keepLines/>
        <w:shd w:val="clear" w:color="auto" w:fill="auto"/>
        <w:spacing w:before="0" w:after="0" w:line="274" w:lineRule="exact"/>
        <w:ind w:left="120"/>
        <w:jc w:val="both"/>
      </w:pPr>
      <w:bookmarkStart w:id="25" w:name="bookmark24"/>
      <w:r>
        <w:t>Недочеты:</w:t>
      </w:r>
      <w:bookmarkEnd w:id="25"/>
    </w:p>
    <w:p w:rsidR="00932522" w:rsidRDefault="00932522" w:rsidP="00932522">
      <w:pPr>
        <w:pStyle w:val="a3"/>
        <w:numPr>
          <w:ilvl w:val="0"/>
          <w:numId w:val="11"/>
        </w:numPr>
        <w:shd w:val="clear" w:color="auto" w:fill="auto"/>
        <w:tabs>
          <w:tab w:val="left" w:pos="259"/>
        </w:tabs>
        <w:spacing w:before="0" w:line="274" w:lineRule="exact"/>
        <w:ind w:left="120"/>
        <w:jc w:val="both"/>
      </w:pPr>
      <w:r>
        <w:t>неправильное списывание данных (чисел, знаков, обозначений, величин);</w:t>
      </w:r>
    </w:p>
    <w:p w:rsidR="00932522" w:rsidRDefault="00932522" w:rsidP="00932522">
      <w:pPr>
        <w:pStyle w:val="a3"/>
        <w:shd w:val="clear" w:color="auto" w:fill="auto"/>
        <w:spacing w:before="0" w:line="274" w:lineRule="exact"/>
        <w:ind w:left="120" w:right="120"/>
        <w:jc w:val="both"/>
      </w:pPr>
      <w:r>
        <w:t>-ошибки в записях математических терминов, символов при оформлении математических выкладок;</w:t>
      </w:r>
    </w:p>
    <w:p w:rsidR="00932522" w:rsidRDefault="00932522" w:rsidP="00932522">
      <w:pPr>
        <w:pStyle w:val="a3"/>
        <w:numPr>
          <w:ilvl w:val="0"/>
          <w:numId w:val="11"/>
        </w:numPr>
        <w:shd w:val="clear" w:color="auto" w:fill="auto"/>
        <w:tabs>
          <w:tab w:val="left" w:pos="398"/>
        </w:tabs>
        <w:spacing w:before="0" w:line="274" w:lineRule="exact"/>
        <w:ind w:left="120" w:right="120"/>
        <w:jc w:val="both"/>
      </w:pPr>
      <w:r>
        <w:t>неверные вычисления в случае, когда цель задания не связана с проверкой вычислительных умений и навыков;</w:t>
      </w:r>
    </w:p>
    <w:p w:rsidR="00932522" w:rsidRDefault="00932522" w:rsidP="00932522">
      <w:pPr>
        <w:pStyle w:val="a3"/>
        <w:numPr>
          <w:ilvl w:val="0"/>
          <w:numId w:val="11"/>
        </w:numPr>
        <w:shd w:val="clear" w:color="auto" w:fill="auto"/>
        <w:tabs>
          <w:tab w:val="left" w:pos="259"/>
        </w:tabs>
        <w:spacing w:before="0" w:line="274" w:lineRule="exact"/>
        <w:ind w:left="120"/>
        <w:jc w:val="both"/>
      </w:pPr>
      <w:r>
        <w:t>наличие записи действий;</w:t>
      </w:r>
    </w:p>
    <w:p w:rsidR="00932522" w:rsidRDefault="00932522" w:rsidP="00932522">
      <w:pPr>
        <w:pStyle w:val="a3"/>
        <w:numPr>
          <w:ilvl w:val="0"/>
          <w:numId w:val="11"/>
        </w:numPr>
        <w:shd w:val="clear" w:color="auto" w:fill="auto"/>
        <w:tabs>
          <w:tab w:val="left" w:pos="259"/>
        </w:tabs>
        <w:spacing w:before="0" w:line="274" w:lineRule="exact"/>
        <w:ind w:left="120"/>
        <w:jc w:val="both"/>
      </w:pPr>
      <w:r>
        <w:t>отсутствие ответа к заданию или ошибки в записи ответа.</w:t>
      </w:r>
    </w:p>
    <w:p w:rsidR="00932522" w:rsidRDefault="00932522" w:rsidP="00932522">
      <w:pPr>
        <w:pStyle w:val="a3"/>
        <w:shd w:val="clear" w:color="auto" w:fill="auto"/>
        <w:spacing w:before="0" w:line="274" w:lineRule="exact"/>
        <w:ind w:left="120" w:right="120"/>
        <w:jc w:val="both"/>
      </w:pPr>
      <w:r>
        <w:t>Снижение отметки за общее впечатление от работы допускается в случаях, указанных выше.</w:t>
      </w:r>
    </w:p>
    <w:p w:rsidR="00932522" w:rsidRDefault="00932522" w:rsidP="00932522">
      <w:pPr>
        <w:pStyle w:val="a3"/>
        <w:shd w:val="clear" w:color="auto" w:fill="auto"/>
        <w:spacing w:before="0" w:line="274" w:lineRule="exact"/>
        <w:ind w:left="120" w:right="120"/>
        <w:jc w:val="both"/>
      </w:pPr>
      <w:r>
        <w:rPr>
          <w:rStyle w:val="120"/>
        </w:rPr>
        <w:t>Письменная работа</w:t>
      </w:r>
      <w:r>
        <w:t xml:space="preserve">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w:t>
      </w:r>
    </w:p>
    <w:p w:rsidR="00932522" w:rsidRDefault="00932522" w:rsidP="00932522">
      <w:pPr>
        <w:pStyle w:val="210"/>
        <w:keepNext/>
        <w:keepLines/>
        <w:shd w:val="clear" w:color="auto" w:fill="auto"/>
        <w:spacing w:before="0" w:after="0" w:line="274" w:lineRule="exact"/>
        <w:ind w:left="120"/>
        <w:jc w:val="both"/>
      </w:pPr>
      <w:bookmarkStart w:id="26" w:name="bookmark25"/>
      <w:r>
        <w:lastRenderedPageBreak/>
        <w:t>Письменная работа, содержащая только примеры</w:t>
      </w:r>
      <w:bookmarkEnd w:id="26"/>
    </w:p>
    <w:p w:rsidR="00932522" w:rsidRDefault="00932522" w:rsidP="00932522">
      <w:pPr>
        <w:pStyle w:val="1a"/>
        <w:framePr w:wrap="notBeside" w:vAnchor="text" w:hAnchor="text" w:xAlign="center" w:y="1"/>
        <w:shd w:val="clear" w:color="auto" w:fill="auto"/>
        <w:tabs>
          <w:tab w:val="left" w:leader="underscore" w:pos="9379"/>
        </w:tabs>
        <w:jc w:val="center"/>
      </w:pPr>
      <w: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w:t>
      </w:r>
      <w:r>
        <w:rPr>
          <w:rStyle w:val="a8"/>
        </w:rPr>
        <w:t>навыков учащихся, ставятся следующие отметки.</w:t>
      </w:r>
      <w:r>
        <w:tab/>
      </w:r>
    </w:p>
    <w:tbl>
      <w:tblPr>
        <w:tblW w:w="9077" w:type="dxa"/>
        <w:jc w:val="center"/>
        <w:tblLayout w:type="fixed"/>
        <w:tblCellMar>
          <w:left w:w="0" w:type="dxa"/>
          <w:right w:w="0" w:type="dxa"/>
        </w:tblCellMar>
        <w:tblLook w:val="0000" w:firstRow="0" w:lastRow="0" w:firstColumn="0" w:lastColumn="0" w:noHBand="0" w:noVBand="0"/>
      </w:tblPr>
      <w:tblGrid>
        <w:gridCol w:w="1954"/>
        <w:gridCol w:w="7123"/>
      </w:tblGrid>
      <w:tr w:rsidR="00D34D8D" w:rsidTr="00C15D52">
        <w:trPr>
          <w:trHeight w:val="584"/>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74" w:lineRule="exact"/>
              <w:jc w:val="both"/>
            </w:pPr>
            <w:r>
              <w:t>Отметка ставится ученику</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если в работе:</w:t>
            </w:r>
          </w:p>
        </w:tc>
      </w:tr>
      <w:tr w:rsidR="00D34D8D" w:rsidTr="00D34D8D">
        <w:trPr>
          <w:trHeight w:val="28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Отметка</w:t>
            </w:r>
            <w:r>
              <w:rPr>
                <w:rStyle w:val="110"/>
              </w:rPr>
              <w:t xml:space="preserve"> «5»</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работа выполнена безошибочно</w:t>
            </w:r>
          </w:p>
        </w:tc>
      </w:tr>
      <w:tr w:rsidR="00D34D8D" w:rsidTr="00D34D8D">
        <w:trPr>
          <w:trHeight w:val="28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Отметка</w:t>
            </w:r>
            <w:r>
              <w:rPr>
                <w:rStyle w:val="110"/>
              </w:rPr>
              <w:t xml:space="preserve"> «4»</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допущены 1-2 вычислительные ошибки.</w:t>
            </w:r>
          </w:p>
        </w:tc>
      </w:tr>
      <w:tr w:rsidR="00D34D8D" w:rsidTr="00D34D8D">
        <w:trPr>
          <w:trHeight w:val="288"/>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Отметка</w:t>
            </w:r>
            <w:r>
              <w:rPr>
                <w:rStyle w:val="110"/>
              </w:rPr>
              <w:t xml:space="preserve"> «3»</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допущены 3-4 вычислительные ошибки.</w:t>
            </w:r>
          </w:p>
        </w:tc>
      </w:tr>
      <w:tr w:rsidR="00D34D8D" w:rsidTr="00D34D8D">
        <w:trPr>
          <w:trHeight w:val="293"/>
          <w:jc w:val="center"/>
        </w:trPr>
        <w:tc>
          <w:tcPr>
            <w:tcW w:w="1954"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Отметка</w:t>
            </w:r>
            <w:r>
              <w:rPr>
                <w:rStyle w:val="110"/>
              </w:rPr>
              <w:t xml:space="preserve"> «2»</w:t>
            </w:r>
          </w:p>
        </w:tc>
        <w:tc>
          <w:tcPr>
            <w:tcW w:w="7123" w:type="dxa"/>
            <w:tcBorders>
              <w:top w:val="single" w:sz="4" w:space="0" w:color="auto"/>
              <w:left w:val="single" w:sz="4" w:space="0" w:color="auto"/>
              <w:bottom w:val="single" w:sz="4" w:space="0" w:color="auto"/>
              <w:right w:val="single" w:sz="4" w:space="0" w:color="auto"/>
            </w:tcBorders>
            <w:shd w:val="clear" w:color="auto" w:fill="FFFFFF"/>
          </w:tcPr>
          <w:p w:rsidR="00D34D8D" w:rsidRDefault="00D34D8D" w:rsidP="00AB42DB">
            <w:pPr>
              <w:pStyle w:val="a3"/>
              <w:framePr w:wrap="notBeside" w:vAnchor="text" w:hAnchor="text" w:xAlign="center" w:y="1"/>
              <w:shd w:val="clear" w:color="auto" w:fill="auto"/>
              <w:spacing w:before="0" w:line="240" w:lineRule="auto"/>
              <w:ind w:left="120"/>
              <w:jc w:val="left"/>
            </w:pPr>
            <w:r>
              <w:t>допущено 5 и более вычислительных ошибок.</w:t>
            </w:r>
          </w:p>
        </w:tc>
      </w:tr>
    </w:tbl>
    <w:p w:rsidR="00932522" w:rsidRDefault="00932522" w:rsidP="00932522">
      <w:pPr>
        <w:rPr>
          <w:color w:val="auto"/>
          <w:sz w:val="2"/>
          <w:szCs w:val="2"/>
        </w:rPr>
      </w:pPr>
    </w:p>
    <w:p w:rsidR="00932522" w:rsidRDefault="00932522" w:rsidP="00932522">
      <w:pPr>
        <w:spacing w:line="240" w:lineRule="exact"/>
        <w:rPr>
          <w:color w:val="auto"/>
        </w:rPr>
      </w:pPr>
    </w:p>
    <w:p w:rsidR="00932522" w:rsidRDefault="00932522" w:rsidP="00932522">
      <w:pPr>
        <w:pStyle w:val="212"/>
        <w:framePr w:wrap="notBeside" w:vAnchor="text" w:hAnchor="text" w:xAlign="center" w:y="1"/>
        <w:shd w:val="clear" w:color="auto" w:fill="auto"/>
        <w:spacing w:line="269" w:lineRule="exact"/>
        <w:jc w:val="center"/>
      </w:pPr>
      <w:r>
        <w:t>Письменная работа, содержащая только задачи</w:t>
      </w:r>
    </w:p>
    <w:p w:rsidR="00932522" w:rsidRDefault="00932522" w:rsidP="00932522">
      <w:pPr>
        <w:pStyle w:val="1a"/>
        <w:framePr w:wrap="notBeside" w:vAnchor="text" w:hAnchor="text" w:xAlign="center" w:y="1"/>
        <w:shd w:val="clear" w:color="auto" w:fill="auto"/>
        <w:tabs>
          <w:tab w:val="left" w:leader="underscore" w:pos="9379"/>
        </w:tabs>
        <w:spacing w:line="269" w:lineRule="exact"/>
        <w:jc w:val="center"/>
      </w:pPr>
      <w:r>
        <w:t xml:space="preserve">При оценке письменной работы, состоящей только из задач (2 или 3 задачи) и имеющей </w:t>
      </w:r>
      <w:r>
        <w:rPr>
          <w:rStyle w:val="a8"/>
        </w:rPr>
        <w:t>целью проверку умений решать задачи, ставятся следующие отметки.</w:t>
      </w:r>
      <w:r>
        <w:tab/>
      </w:r>
    </w:p>
    <w:tbl>
      <w:tblPr>
        <w:tblW w:w="9219" w:type="dxa"/>
        <w:jc w:val="center"/>
        <w:tblLayout w:type="fixed"/>
        <w:tblCellMar>
          <w:left w:w="0" w:type="dxa"/>
          <w:right w:w="0" w:type="dxa"/>
        </w:tblCellMar>
        <w:tblLook w:val="0000" w:firstRow="0" w:lastRow="0" w:firstColumn="0" w:lastColumn="0" w:noHBand="0" w:noVBand="0"/>
      </w:tblPr>
      <w:tblGrid>
        <w:gridCol w:w="1531"/>
        <w:gridCol w:w="7560"/>
        <w:gridCol w:w="128"/>
      </w:tblGrid>
      <w:tr w:rsidR="00275A31" w:rsidTr="00275A31">
        <w:trPr>
          <w:trHeight w:val="571"/>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78" w:lineRule="exact"/>
              <w:ind w:left="120"/>
              <w:jc w:val="left"/>
            </w:pPr>
            <w:r>
              <w:t>Отметка ставится</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r>
              <w:t>если</w:t>
            </w:r>
          </w:p>
        </w:tc>
        <w:tc>
          <w:tcPr>
            <w:tcW w:w="12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p>
        </w:tc>
      </w:tr>
      <w:tr w:rsidR="00275A31" w:rsidTr="00275A31">
        <w:trPr>
          <w:trHeight w:val="283"/>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ind w:left="120"/>
              <w:jc w:val="left"/>
            </w:pPr>
            <w:r>
              <w:t>Отметка</w:t>
            </w:r>
            <w:r>
              <w:rPr>
                <w:rStyle w:val="110"/>
              </w:rPr>
              <w:t xml:space="preserve"> «5»</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r>
              <w:t>задачи решены без ошибок.</w:t>
            </w:r>
          </w:p>
        </w:tc>
        <w:tc>
          <w:tcPr>
            <w:tcW w:w="12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p>
        </w:tc>
      </w:tr>
      <w:tr w:rsidR="00275A31" w:rsidTr="00275A31">
        <w:trPr>
          <w:trHeight w:val="581"/>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ind w:left="120"/>
              <w:jc w:val="left"/>
            </w:pPr>
            <w:r>
              <w:t>Отметка</w:t>
            </w:r>
            <w:r>
              <w:rPr>
                <w:rStyle w:val="110"/>
              </w:rPr>
              <w:t xml:space="preserve"> «4»</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r>
              <w:t xml:space="preserve">нет ошибок в ходе решения задач, но допущены 1-2 вычислительные </w:t>
            </w:r>
          </w:p>
          <w:p w:rsidR="00275A31" w:rsidRDefault="00275A31" w:rsidP="00275A31">
            <w:pPr>
              <w:pStyle w:val="a3"/>
              <w:framePr w:wrap="notBeside" w:vAnchor="text" w:hAnchor="text" w:xAlign="center" w:y="1"/>
              <w:shd w:val="clear" w:color="auto" w:fill="auto"/>
              <w:spacing w:before="0" w:line="240" w:lineRule="auto"/>
              <w:jc w:val="both"/>
            </w:pPr>
            <w:r>
              <w:t>ошибки.</w:t>
            </w:r>
          </w:p>
        </w:tc>
        <w:tc>
          <w:tcPr>
            <w:tcW w:w="12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framePr w:wrap="notBeside" w:vAnchor="text" w:hAnchor="text" w:xAlign="center" w:y="1"/>
              <w:spacing w:after="200" w:line="276" w:lineRule="auto"/>
              <w:rPr>
                <w:rFonts w:ascii="Times New Roman" w:eastAsiaTheme="minorHAnsi" w:hAnsi="Times New Roman" w:cstheme="minorBidi"/>
                <w:color w:val="auto"/>
                <w:sz w:val="23"/>
                <w:szCs w:val="23"/>
                <w:lang w:eastAsia="en-US"/>
              </w:rPr>
            </w:pPr>
          </w:p>
          <w:p w:rsidR="00275A31" w:rsidRDefault="00275A31" w:rsidP="00275A31">
            <w:pPr>
              <w:pStyle w:val="a3"/>
              <w:framePr w:wrap="notBeside" w:vAnchor="text" w:hAnchor="text" w:xAlign="center" w:y="1"/>
              <w:shd w:val="clear" w:color="auto" w:fill="auto"/>
              <w:spacing w:before="0" w:line="240" w:lineRule="auto"/>
              <w:jc w:val="both"/>
            </w:pPr>
          </w:p>
        </w:tc>
      </w:tr>
      <w:tr w:rsidR="00275A31" w:rsidTr="00275A31">
        <w:trPr>
          <w:trHeight w:val="790"/>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ind w:left="120"/>
              <w:jc w:val="left"/>
            </w:pPr>
            <w:r>
              <w:t>Отметка</w:t>
            </w:r>
            <w:r>
              <w:rPr>
                <w:rStyle w:val="110"/>
              </w:rPr>
              <w:t xml:space="preserve"> «3»</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r>
              <w:t>допущена хотя бы одна ошибка в ходе решения задачи не зависимо</w:t>
            </w:r>
          </w:p>
          <w:p w:rsidR="00275A31" w:rsidRDefault="00275A31" w:rsidP="00275A31">
            <w:pPr>
              <w:pStyle w:val="a3"/>
              <w:framePr w:wrap="notBeside" w:vAnchor="text" w:hAnchor="text" w:xAlign="center" w:y="1"/>
              <w:shd w:val="clear" w:color="auto" w:fill="auto"/>
              <w:spacing w:before="0" w:line="240" w:lineRule="auto"/>
              <w:jc w:val="both"/>
            </w:pPr>
            <w:r>
              <w:t xml:space="preserve"> от того, 2 или 3 задачи содержит работа, и одна вычислительная </w:t>
            </w:r>
          </w:p>
          <w:p w:rsidR="00275A31" w:rsidRDefault="00275A31" w:rsidP="00275A31">
            <w:pPr>
              <w:pStyle w:val="a3"/>
              <w:framePr w:wrap="notBeside" w:vAnchor="text" w:hAnchor="text" w:xAlign="center" w:y="1"/>
              <w:shd w:val="clear" w:color="auto" w:fill="auto"/>
              <w:spacing w:before="0" w:line="240" w:lineRule="auto"/>
              <w:jc w:val="both"/>
            </w:pPr>
            <w:r>
              <w:t>ошибка или если вычислительных ошибок нет, но не решена1 задача.</w:t>
            </w:r>
          </w:p>
        </w:tc>
        <w:tc>
          <w:tcPr>
            <w:tcW w:w="12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framePr w:wrap="notBeside" w:vAnchor="text" w:hAnchor="text" w:xAlign="center" w:y="1"/>
              <w:spacing w:after="200" w:line="276" w:lineRule="auto"/>
              <w:rPr>
                <w:rFonts w:ascii="Times New Roman" w:eastAsiaTheme="minorHAnsi" w:hAnsi="Times New Roman" w:cstheme="minorBidi"/>
                <w:color w:val="auto"/>
                <w:sz w:val="23"/>
                <w:szCs w:val="23"/>
                <w:lang w:eastAsia="en-US"/>
              </w:rPr>
            </w:pPr>
          </w:p>
          <w:p w:rsidR="00275A31" w:rsidRDefault="00275A31" w:rsidP="00275A31">
            <w:pPr>
              <w:framePr w:wrap="notBeside" w:vAnchor="text" w:hAnchor="text" w:xAlign="center" w:y="1"/>
              <w:spacing w:after="200" w:line="276" w:lineRule="auto"/>
              <w:rPr>
                <w:rFonts w:ascii="Times New Roman" w:eastAsiaTheme="minorHAnsi" w:hAnsi="Times New Roman" w:cstheme="minorBidi"/>
                <w:color w:val="auto"/>
                <w:sz w:val="23"/>
                <w:szCs w:val="23"/>
                <w:lang w:eastAsia="en-US"/>
              </w:rPr>
            </w:pPr>
          </w:p>
          <w:p w:rsidR="00275A31" w:rsidRDefault="00275A31" w:rsidP="00275A31">
            <w:pPr>
              <w:pStyle w:val="a3"/>
              <w:framePr w:wrap="notBeside" w:vAnchor="text" w:hAnchor="text" w:xAlign="center" w:y="1"/>
              <w:shd w:val="clear" w:color="auto" w:fill="auto"/>
              <w:spacing w:before="0" w:line="240" w:lineRule="auto"/>
              <w:jc w:val="both"/>
            </w:pPr>
          </w:p>
        </w:tc>
      </w:tr>
      <w:tr w:rsidR="00275A31" w:rsidTr="00275A31">
        <w:trPr>
          <w:trHeight w:val="921"/>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ind w:left="120"/>
              <w:jc w:val="left"/>
            </w:pPr>
            <w:r>
              <w:t>Отметка</w:t>
            </w:r>
            <w:r>
              <w:rPr>
                <w:rStyle w:val="110"/>
              </w:rPr>
              <w:t xml:space="preserve"> «2»</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pStyle w:val="a3"/>
              <w:framePr w:wrap="notBeside" w:vAnchor="text" w:hAnchor="text" w:xAlign="center" w:y="1"/>
              <w:shd w:val="clear" w:color="auto" w:fill="auto"/>
              <w:spacing w:before="0" w:line="240" w:lineRule="auto"/>
              <w:jc w:val="both"/>
            </w:pPr>
            <w:r>
              <w:t xml:space="preserve">допущены ошибки в ходе решения двух задач или допущены одна </w:t>
            </w:r>
          </w:p>
          <w:p w:rsidR="00275A31" w:rsidRDefault="00275A31" w:rsidP="00275A31">
            <w:pPr>
              <w:pStyle w:val="a3"/>
              <w:framePr w:wrap="notBeside" w:vAnchor="text" w:hAnchor="text" w:xAlign="center" w:y="1"/>
              <w:shd w:val="clear" w:color="auto" w:fill="auto"/>
              <w:spacing w:before="0" w:line="240" w:lineRule="auto"/>
              <w:jc w:val="both"/>
            </w:pPr>
            <w:r>
              <w:t>ошибка в ходе решения двух задач и 2 вычислительные ошибки</w:t>
            </w:r>
          </w:p>
          <w:p w:rsidR="00275A31" w:rsidRDefault="00275A31" w:rsidP="00275A31">
            <w:pPr>
              <w:pStyle w:val="a3"/>
              <w:framePr w:wrap="notBeside" w:vAnchor="text" w:hAnchor="text" w:xAlign="center" w:y="1"/>
              <w:shd w:val="clear" w:color="auto" w:fill="auto"/>
              <w:spacing w:before="0" w:line="240" w:lineRule="auto"/>
              <w:jc w:val="both"/>
            </w:pPr>
            <w:r>
              <w:t xml:space="preserve"> в других задачах.</w:t>
            </w:r>
          </w:p>
        </w:tc>
        <w:tc>
          <w:tcPr>
            <w:tcW w:w="12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275A31">
            <w:pPr>
              <w:framePr w:wrap="notBeside" w:vAnchor="text" w:hAnchor="text" w:xAlign="center" w:y="1"/>
              <w:spacing w:after="200" w:line="276" w:lineRule="auto"/>
              <w:rPr>
                <w:rFonts w:ascii="Times New Roman" w:eastAsiaTheme="minorHAnsi" w:hAnsi="Times New Roman" w:cstheme="minorBidi"/>
                <w:color w:val="auto"/>
                <w:sz w:val="23"/>
                <w:szCs w:val="23"/>
                <w:lang w:eastAsia="en-US"/>
              </w:rPr>
            </w:pPr>
          </w:p>
          <w:p w:rsidR="00275A31" w:rsidRDefault="00275A31" w:rsidP="00275A31">
            <w:pPr>
              <w:framePr w:wrap="notBeside" w:vAnchor="text" w:hAnchor="text" w:xAlign="center" w:y="1"/>
              <w:spacing w:after="200" w:line="276" w:lineRule="auto"/>
              <w:rPr>
                <w:rFonts w:ascii="Times New Roman" w:eastAsiaTheme="minorHAnsi" w:hAnsi="Times New Roman" w:cstheme="minorBidi"/>
                <w:color w:val="auto"/>
                <w:sz w:val="23"/>
                <w:szCs w:val="23"/>
                <w:lang w:eastAsia="en-US"/>
              </w:rPr>
            </w:pPr>
          </w:p>
          <w:p w:rsidR="00275A31" w:rsidRDefault="00275A31" w:rsidP="00275A31">
            <w:pPr>
              <w:pStyle w:val="a3"/>
              <w:framePr w:wrap="notBeside" w:vAnchor="text" w:hAnchor="text" w:xAlign="center" w:y="1"/>
              <w:shd w:val="clear" w:color="auto" w:fill="auto"/>
              <w:spacing w:before="0" w:line="240" w:lineRule="auto"/>
              <w:jc w:val="both"/>
            </w:pPr>
          </w:p>
        </w:tc>
      </w:tr>
    </w:tbl>
    <w:p w:rsidR="00932522" w:rsidRDefault="00932522" w:rsidP="00932522">
      <w:pPr>
        <w:rPr>
          <w:color w:val="auto"/>
          <w:sz w:val="2"/>
          <w:szCs w:val="2"/>
        </w:rPr>
      </w:pPr>
    </w:p>
    <w:p w:rsidR="00932522" w:rsidRDefault="00932522" w:rsidP="00932522">
      <w:pPr>
        <w:pStyle w:val="210"/>
        <w:keepNext/>
        <w:keepLines/>
        <w:shd w:val="clear" w:color="auto" w:fill="auto"/>
        <w:spacing w:before="184" w:after="0" w:line="274" w:lineRule="exact"/>
        <w:ind w:left="80"/>
        <w:jc w:val="both"/>
      </w:pPr>
      <w:bookmarkStart w:id="27" w:name="bookmark26"/>
      <w:r>
        <w:t>Письменная комбинированная работа</w:t>
      </w:r>
      <w:bookmarkEnd w:id="27"/>
    </w:p>
    <w:p w:rsidR="00932522" w:rsidRDefault="00932522" w:rsidP="00932522">
      <w:pPr>
        <w:pStyle w:val="a3"/>
        <w:shd w:val="clear" w:color="auto" w:fill="auto"/>
        <w:spacing w:before="0" w:line="274" w:lineRule="exact"/>
        <w:ind w:left="80" w:right="60"/>
        <w:jc w:val="both"/>
      </w:pPr>
      <w:r>
        <w:t>Письменная комбинированная работа ставит целью проверку знаний, умений и навыков учащихся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w:t>
      </w:r>
    </w:p>
    <w:p w:rsidR="00932522" w:rsidRDefault="00932522" w:rsidP="001B213A">
      <w:pPr>
        <w:pStyle w:val="1a"/>
        <w:framePr w:wrap="notBeside" w:vAnchor="text" w:hAnchor="text" w:xAlign="center" w:y="1"/>
        <w:shd w:val="clear" w:color="auto" w:fill="auto"/>
        <w:tabs>
          <w:tab w:val="left" w:leader="underscore" w:pos="9370"/>
        </w:tabs>
      </w:pPr>
      <w:r>
        <w:t xml:space="preserve">При оценке письменной комбинированной работы, состоящей из одной задачи, примеров </w:t>
      </w:r>
      <w:r>
        <w:rPr>
          <w:rStyle w:val="a8"/>
        </w:rPr>
        <w:t>и заданий других видов, ставятся следующие отметки:</w:t>
      </w:r>
      <w:r>
        <w:tab/>
      </w:r>
    </w:p>
    <w:tbl>
      <w:tblPr>
        <w:tblW w:w="9077" w:type="dxa"/>
        <w:jc w:val="center"/>
        <w:tblLayout w:type="fixed"/>
        <w:tblCellMar>
          <w:left w:w="0" w:type="dxa"/>
          <w:right w:w="0" w:type="dxa"/>
        </w:tblCellMar>
        <w:tblLook w:val="0000" w:firstRow="0" w:lastRow="0" w:firstColumn="0" w:lastColumn="0" w:noHBand="0" w:noVBand="0"/>
      </w:tblPr>
      <w:tblGrid>
        <w:gridCol w:w="1670"/>
        <w:gridCol w:w="7407"/>
      </w:tblGrid>
      <w:tr w:rsidR="00275A31" w:rsidTr="00275A31">
        <w:trPr>
          <w:trHeight w:val="845"/>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74" w:lineRule="exact"/>
              <w:jc w:val="both"/>
            </w:pPr>
            <w:r>
              <w:t>Отметка ставится ученику</w:t>
            </w:r>
          </w:p>
        </w:tc>
        <w:tc>
          <w:tcPr>
            <w:tcW w:w="7407"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если:</w:t>
            </w:r>
          </w:p>
        </w:tc>
      </w:tr>
      <w:tr w:rsidR="00275A31" w:rsidTr="00275A31">
        <w:trPr>
          <w:trHeight w:val="283"/>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Отметка</w:t>
            </w:r>
            <w:r>
              <w:rPr>
                <w:rStyle w:val="110"/>
              </w:rPr>
              <w:t xml:space="preserve"> «5»</w:t>
            </w:r>
          </w:p>
        </w:tc>
        <w:tc>
          <w:tcPr>
            <w:tcW w:w="7407"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вся работа выполнена безошибочно.</w:t>
            </w:r>
          </w:p>
        </w:tc>
      </w:tr>
      <w:tr w:rsidR="00275A31" w:rsidTr="00275A31">
        <w:trPr>
          <w:trHeight w:val="288"/>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Отметка</w:t>
            </w:r>
            <w:r>
              <w:rPr>
                <w:rStyle w:val="110"/>
              </w:rPr>
              <w:t xml:space="preserve"> «4»</w:t>
            </w:r>
          </w:p>
        </w:tc>
        <w:tc>
          <w:tcPr>
            <w:tcW w:w="7407"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в работе допущены 1-2 вычислительные ошибки.</w:t>
            </w:r>
          </w:p>
        </w:tc>
      </w:tr>
      <w:tr w:rsidR="00275A31" w:rsidTr="00275A31">
        <w:trPr>
          <w:trHeight w:val="984"/>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Отметка</w:t>
            </w:r>
            <w:r>
              <w:rPr>
                <w:rStyle w:val="110"/>
              </w:rPr>
              <w:t xml:space="preserve"> «3»</w:t>
            </w:r>
          </w:p>
        </w:tc>
        <w:tc>
          <w:tcPr>
            <w:tcW w:w="7407"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 xml:space="preserve">в работе допущена ошибка в ходе решения задачи при правильном </w:t>
            </w:r>
          </w:p>
          <w:p w:rsidR="00275A31" w:rsidRDefault="00275A31" w:rsidP="00EA60D3">
            <w:pPr>
              <w:pStyle w:val="a3"/>
              <w:framePr w:wrap="notBeside" w:vAnchor="text" w:hAnchor="text" w:xAlign="center" w:y="1"/>
              <w:shd w:val="clear" w:color="auto" w:fill="auto"/>
              <w:spacing w:before="0" w:line="240" w:lineRule="auto"/>
              <w:jc w:val="both"/>
            </w:pPr>
            <w:r>
              <w:t xml:space="preserve">выполнении всех остальных заданий или допущены 3-4 </w:t>
            </w:r>
          </w:p>
          <w:p w:rsidR="00275A31" w:rsidRDefault="00275A31" w:rsidP="00EA60D3">
            <w:pPr>
              <w:pStyle w:val="a3"/>
              <w:framePr w:wrap="notBeside" w:vAnchor="text" w:hAnchor="text" w:xAlign="center" w:y="1"/>
              <w:shd w:val="clear" w:color="auto" w:fill="auto"/>
              <w:spacing w:before="0" w:line="240" w:lineRule="auto"/>
              <w:jc w:val="both"/>
            </w:pPr>
            <w:r>
              <w:t xml:space="preserve">вычислительные ошибки при отсутствии ошибок в ходе решения </w:t>
            </w:r>
          </w:p>
          <w:p w:rsidR="00275A31" w:rsidRDefault="00275A31" w:rsidP="00EA60D3">
            <w:pPr>
              <w:pStyle w:val="a3"/>
              <w:framePr w:wrap="notBeside" w:vAnchor="text" w:hAnchor="text" w:xAlign="center" w:y="1"/>
              <w:shd w:val="clear" w:color="auto" w:fill="auto"/>
              <w:spacing w:before="0" w:line="240" w:lineRule="auto"/>
              <w:jc w:val="both"/>
            </w:pPr>
            <w:r>
              <w:t>задачи.</w:t>
            </w:r>
          </w:p>
        </w:tc>
      </w:tr>
      <w:tr w:rsidR="00275A31" w:rsidTr="00275A31">
        <w:trPr>
          <w:trHeight w:val="845"/>
          <w:jc w:val="center"/>
        </w:trPr>
        <w:tc>
          <w:tcPr>
            <w:tcW w:w="1670"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Отметка</w:t>
            </w:r>
            <w:r>
              <w:rPr>
                <w:rStyle w:val="110"/>
              </w:rPr>
              <w:t xml:space="preserve"> «2»</w:t>
            </w:r>
          </w:p>
        </w:tc>
        <w:tc>
          <w:tcPr>
            <w:tcW w:w="7407"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 xml:space="preserve">допущена ошибка в ходе решения задачи и хотя бы одна </w:t>
            </w:r>
          </w:p>
          <w:p w:rsidR="00275A31" w:rsidRDefault="00275A31" w:rsidP="00EA60D3">
            <w:pPr>
              <w:pStyle w:val="a3"/>
              <w:framePr w:wrap="notBeside" w:vAnchor="text" w:hAnchor="text" w:xAlign="center" w:y="1"/>
              <w:shd w:val="clear" w:color="auto" w:fill="auto"/>
              <w:spacing w:before="0" w:line="240" w:lineRule="auto"/>
              <w:jc w:val="both"/>
            </w:pPr>
            <w:r>
              <w:t>вычислительная ошибка или при решении задачи и примеров</w:t>
            </w:r>
          </w:p>
          <w:p w:rsidR="00275A31" w:rsidRDefault="00275A31" w:rsidP="00EA60D3">
            <w:pPr>
              <w:pStyle w:val="a3"/>
              <w:framePr w:wrap="notBeside" w:vAnchor="text" w:hAnchor="text" w:xAlign="center" w:y="1"/>
              <w:shd w:val="clear" w:color="auto" w:fill="auto"/>
              <w:spacing w:before="0" w:line="240" w:lineRule="auto"/>
              <w:jc w:val="both"/>
            </w:pPr>
            <w:r>
              <w:t xml:space="preserve"> допущено более 5 вычислительных ошибок.</w:t>
            </w:r>
          </w:p>
        </w:tc>
      </w:tr>
    </w:tbl>
    <w:p w:rsidR="00932522" w:rsidRDefault="00932522" w:rsidP="00932522">
      <w:pPr>
        <w:rPr>
          <w:color w:val="auto"/>
          <w:sz w:val="2"/>
          <w:szCs w:val="2"/>
        </w:rPr>
      </w:pPr>
    </w:p>
    <w:p w:rsidR="00932522" w:rsidRDefault="00932522" w:rsidP="00932522">
      <w:pPr>
        <w:pStyle w:val="1a"/>
        <w:framePr w:wrap="notBeside" w:vAnchor="text" w:hAnchor="text" w:xAlign="center" w:y="1"/>
        <w:shd w:val="clear" w:color="auto" w:fill="auto"/>
        <w:tabs>
          <w:tab w:val="left" w:leader="underscore" w:pos="9374"/>
        </w:tabs>
        <w:jc w:val="center"/>
      </w:pPr>
      <w:r>
        <w:lastRenderedPageBreak/>
        <w:t>При оценке</w:t>
      </w:r>
      <w:r>
        <w:rPr>
          <w:rStyle w:val="a9"/>
        </w:rPr>
        <w:t xml:space="preserve"> письменной комбинированной работы,</w:t>
      </w:r>
      <w:r>
        <w:t xml:space="preserve"> состоящей из двух задач и </w:t>
      </w:r>
      <w:r>
        <w:rPr>
          <w:rStyle w:val="a8"/>
        </w:rPr>
        <w:t>примеров, ставятся следующие отметки:</w:t>
      </w:r>
      <w:r>
        <w:tab/>
      </w:r>
    </w:p>
    <w:tbl>
      <w:tblPr>
        <w:tblW w:w="9077" w:type="dxa"/>
        <w:jc w:val="center"/>
        <w:tblLayout w:type="fixed"/>
        <w:tblCellMar>
          <w:left w:w="0" w:type="dxa"/>
          <w:right w:w="0" w:type="dxa"/>
        </w:tblCellMar>
        <w:tblLook w:val="0000" w:firstRow="0" w:lastRow="0" w:firstColumn="0" w:lastColumn="0" w:noHBand="0" w:noVBand="0"/>
      </w:tblPr>
      <w:tblGrid>
        <w:gridCol w:w="1706"/>
        <w:gridCol w:w="7371"/>
      </w:tblGrid>
      <w:tr w:rsidR="00275A31" w:rsidTr="00275A31">
        <w:trPr>
          <w:trHeight w:val="845"/>
          <w:jc w:val="center"/>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74" w:lineRule="exact"/>
              <w:jc w:val="both"/>
            </w:pPr>
            <w:r>
              <w:t>Отметка ставится ученику</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если:</w:t>
            </w:r>
          </w:p>
        </w:tc>
      </w:tr>
      <w:tr w:rsidR="00275A31" w:rsidTr="00275A31">
        <w:trPr>
          <w:trHeight w:val="283"/>
          <w:jc w:val="center"/>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Отметка</w:t>
            </w:r>
            <w:r>
              <w:rPr>
                <w:rStyle w:val="110"/>
              </w:rPr>
              <w:t xml:space="preserve"> «5»</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вся работа выполнена безошибочно.</w:t>
            </w:r>
          </w:p>
        </w:tc>
      </w:tr>
      <w:tr w:rsidR="00275A31" w:rsidTr="00275A31">
        <w:trPr>
          <w:trHeight w:val="298"/>
          <w:jc w:val="center"/>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Отметка</w:t>
            </w:r>
            <w:r>
              <w:rPr>
                <w:rStyle w:val="110"/>
              </w:rPr>
              <w:t xml:space="preserve"> «4»</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в работе допущены 1-2 вычислительные ошибки.</w:t>
            </w:r>
          </w:p>
        </w:tc>
      </w:tr>
    </w:tbl>
    <w:p w:rsidR="00932522" w:rsidRDefault="00932522" w:rsidP="00932522">
      <w:pPr>
        <w:rPr>
          <w:color w:val="auto"/>
          <w:sz w:val="2"/>
          <w:szCs w:val="2"/>
        </w:rPr>
      </w:pPr>
    </w:p>
    <w:tbl>
      <w:tblPr>
        <w:tblW w:w="8789" w:type="dxa"/>
        <w:jc w:val="center"/>
        <w:tblLayout w:type="fixed"/>
        <w:tblCellMar>
          <w:left w:w="0" w:type="dxa"/>
          <w:right w:w="0" w:type="dxa"/>
        </w:tblCellMar>
        <w:tblLook w:val="0000" w:firstRow="0" w:lastRow="0" w:firstColumn="0" w:lastColumn="0" w:noHBand="0" w:noVBand="0"/>
      </w:tblPr>
      <w:tblGrid>
        <w:gridCol w:w="1706"/>
        <w:gridCol w:w="7083"/>
      </w:tblGrid>
      <w:tr w:rsidR="00932522" w:rsidTr="00EA60D3">
        <w:trPr>
          <w:trHeight w:val="850"/>
          <w:jc w:val="center"/>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40" w:lineRule="auto"/>
              <w:ind w:left="120"/>
              <w:jc w:val="left"/>
            </w:pPr>
            <w:r>
              <w:t>Отметка</w:t>
            </w:r>
            <w:r>
              <w:rPr>
                <w:rStyle w:val="100"/>
              </w:rPr>
              <w:t xml:space="preserve"> «3»</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EA60D3" w:rsidRDefault="00932522" w:rsidP="00306352">
            <w:pPr>
              <w:pStyle w:val="a3"/>
              <w:framePr w:wrap="notBeside" w:vAnchor="text" w:hAnchor="text" w:xAlign="center" w:y="1"/>
              <w:shd w:val="clear" w:color="auto" w:fill="auto"/>
              <w:spacing w:before="0" w:line="274" w:lineRule="exact"/>
              <w:jc w:val="both"/>
            </w:pPr>
            <w:r>
              <w:t xml:space="preserve">в работе допущена ошибка в ходе решения одной из </w:t>
            </w:r>
          </w:p>
          <w:p w:rsidR="00EA60D3" w:rsidRDefault="00932522" w:rsidP="00306352">
            <w:pPr>
              <w:pStyle w:val="a3"/>
              <w:framePr w:wrap="notBeside" w:vAnchor="text" w:hAnchor="text" w:xAlign="center" w:y="1"/>
              <w:shd w:val="clear" w:color="auto" w:fill="auto"/>
              <w:spacing w:before="0" w:line="274" w:lineRule="exact"/>
              <w:jc w:val="both"/>
            </w:pPr>
            <w:r>
              <w:t xml:space="preserve">задач, при правильном выполнении всех остальных </w:t>
            </w:r>
          </w:p>
          <w:p w:rsidR="00EA60D3" w:rsidRDefault="00932522" w:rsidP="00306352">
            <w:pPr>
              <w:pStyle w:val="a3"/>
              <w:framePr w:wrap="notBeside" w:vAnchor="text" w:hAnchor="text" w:xAlign="center" w:y="1"/>
              <w:shd w:val="clear" w:color="auto" w:fill="auto"/>
              <w:spacing w:before="0" w:line="274" w:lineRule="exact"/>
              <w:jc w:val="both"/>
            </w:pPr>
            <w:r>
              <w:t xml:space="preserve">заданий, или допущены 3-4 вычислительные ошибки </w:t>
            </w:r>
          </w:p>
          <w:p w:rsidR="00932522" w:rsidRDefault="00932522" w:rsidP="00306352">
            <w:pPr>
              <w:pStyle w:val="a3"/>
              <w:framePr w:wrap="notBeside" w:vAnchor="text" w:hAnchor="text" w:xAlign="center" w:y="1"/>
              <w:shd w:val="clear" w:color="auto" w:fill="auto"/>
              <w:spacing w:before="0" w:line="274" w:lineRule="exact"/>
              <w:jc w:val="both"/>
            </w:pPr>
            <w:r>
              <w:t>при отсутствии ошибок в ходе решения задач.</w:t>
            </w:r>
          </w:p>
        </w:tc>
      </w:tr>
      <w:tr w:rsidR="00932522" w:rsidTr="00EA60D3">
        <w:trPr>
          <w:trHeight w:val="845"/>
          <w:jc w:val="center"/>
        </w:trPr>
        <w:tc>
          <w:tcPr>
            <w:tcW w:w="170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40" w:lineRule="auto"/>
              <w:ind w:left="120"/>
              <w:jc w:val="left"/>
            </w:pPr>
            <w:r>
              <w:t>Отметка</w:t>
            </w:r>
            <w:r>
              <w:rPr>
                <w:rStyle w:val="100"/>
              </w:rPr>
              <w:t xml:space="preserve"> «2»</w:t>
            </w:r>
          </w:p>
        </w:tc>
        <w:tc>
          <w:tcPr>
            <w:tcW w:w="7083" w:type="dxa"/>
            <w:tcBorders>
              <w:top w:val="single" w:sz="4" w:space="0" w:color="auto"/>
              <w:left w:val="single" w:sz="4" w:space="0" w:color="auto"/>
              <w:bottom w:val="single" w:sz="4" w:space="0" w:color="auto"/>
              <w:right w:val="single" w:sz="4" w:space="0" w:color="auto"/>
            </w:tcBorders>
            <w:shd w:val="clear" w:color="auto" w:fill="FFFFFF"/>
          </w:tcPr>
          <w:p w:rsidR="00EA60D3" w:rsidRDefault="00932522" w:rsidP="00306352">
            <w:pPr>
              <w:pStyle w:val="a3"/>
              <w:framePr w:wrap="notBeside" w:vAnchor="text" w:hAnchor="text" w:xAlign="center" w:y="1"/>
              <w:shd w:val="clear" w:color="auto" w:fill="auto"/>
              <w:spacing w:before="0" w:line="274" w:lineRule="exact"/>
              <w:jc w:val="both"/>
            </w:pPr>
            <w:r>
              <w:t>допущены ошибки в ходе решения двух задач, или допущены</w:t>
            </w:r>
          </w:p>
          <w:p w:rsidR="00EA60D3" w:rsidRDefault="00932522" w:rsidP="00306352">
            <w:pPr>
              <w:pStyle w:val="a3"/>
              <w:framePr w:wrap="notBeside" w:vAnchor="text" w:hAnchor="text" w:xAlign="center" w:y="1"/>
              <w:shd w:val="clear" w:color="auto" w:fill="auto"/>
              <w:spacing w:before="0" w:line="274" w:lineRule="exact"/>
              <w:jc w:val="both"/>
            </w:pPr>
            <w:r>
              <w:t xml:space="preserve"> ошибка в ходе решения одной из задач и 4 вычислительные </w:t>
            </w:r>
          </w:p>
          <w:p w:rsidR="00EA60D3" w:rsidRDefault="00932522" w:rsidP="00306352">
            <w:pPr>
              <w:pStyle w:val="a3"/>
              <w:framePr w:wrap="notBeside" w:vAnchor="text" w:hAnchor="text" w:xAlign="center" w:y="1"/>
              <w:shd w:val="clear" w:color="auto" w:fill="auto"/>
              <w:spacing w:before="0" w:line="274" w:lineRule="exact"/>
              <w:jc w:val="both"/>
            </w:pPr>
            <w:r>
              <w:t xml:space="preserve">ошибки, или допущено при решении задач и примеров </w:t>
            </w:r>
          </w:p>
          <w:p w:rsidR="00932522" w:rsidRDefault="00932522" w:rsidP="00306352">
            <w:pPr>
              <w:pStyle w:val="a3"/>
              <w:framePr w:wrap="notBeside" w:vAnchor="text" w:hAnchor="text" w:xAlign="center" w:y="1"/>
              <w:shd w:val="clear" w:color="auto" w:fill="auto"/>
              <w:spacing w:before="0" w:line="274" w:lineRule="exact"/>
              <w:jc w:val="both"/>
            </w:pPr>
            <w:r>
              <w:t>более 6 вычислительных ошибок.</w:t>
            </w:r>
          </w:p>
        </w:tc>
      </w:tr>
    </w:tbl>
    <w:p w:rsidR="00932522" w:rsidRDefault="00932522" w:rsidP="00932522">
      <w:pPr>
        <w:rPr>
          <w:color w:val="auto"/>
          <w:sz w:val="2"/>
          <w:szCs w:val="2"/>
        </w:rPr>
      </w:pPr>
    </w:p>
    <w:p w:rsidR="00932522" w:rsidRDefault="00932522" w:rsidP="00EA60D3">
      <w:pPr>
        <w:pStyle w:val="210"/>
        <w:keepNext/>
        <w:keepLines/>
        <w:shd w:val="clear" w:color="auto" w:fill="auto"/>
        <w:spacing w:before="249" w:after="0" w:line="274" w:lineRule="exact"/>
        <w:ind w:left="120"/>
      </w:pPr>
      <w:bookmarkStart w:id="28" w:name="bookmark27"/>
      <w:r>
        <w:t>При выставлении оценки учитель ориентируется на следующую шкалу</w:t>
      </w:r>
      <w:r w:rsidR="00EA60D3">
        <w:rPr>
          <w:rStyle w:val="213"/>
        </w:rPr>
        <w:t xml:space="preserve"> (задания </w:t>
      </w:r>
      <w:r>
        <w:rPr>
          <w:rStyle w:val="213"/>
        </w:rPr>
        <w:t>со</w:t>
      </w:r>
      <w:bookmarkEnd w:id="28"/>
      <w:r w:rsidR="00EA60D3">
        <w:rPr>
          <w:rStyle w:val="213"/>
        </w:rPr>
        <w:t xml:space="preserve"> </w:t>
      </w:r>
      <w:r w:rsidRPr="00EA60D3">
        <w:rPr>
          <w:b w:val="0"/>
        </w:rPr>
        <w:t>звёздочкой не ходят в обязательную часть и оцениваются дополнительно</w:t>
      </w:r>
      <w:r>
        <w:t>)</w:t>
      </w:r>
    </w:p>
    <w:p w:rsidR="00932522" w:rsidRDefault="00932522" w:rsidP="00932522">
      <w:pPr>
        <w:pStyle w:val="a3"/>
        <w:shd w:val="clear" w:color="auto" w:fill="auto"/>
        <w:spacing w:before="0" w:line="274" w:lineRule="exact"/>
        <w:ind w:left="120"/>
        <w:jc w:val="left"/>
      </w:pPr>
      <w:r>
        <w:rPr>
          <w:rStyle w:val="100"/>
        </w:rPr>
        <w:t>Отметка</w:t>
      </w:r>
      <w:r>
        <w:t xml:space="preserve"> «3» - сделано не менее 50 % объема;</w:t>
      </w:r>
    </w:p>
    <w:p w:rsidR="00932522" w:rsidRDefault="00932522" w:rsidP="00932522">
      <w:pPr>
        <w:pStyle w:val="a3"/>
        <w:shd w:val="clear" w:color="auto" w:fill="auto"/>
        <w:spacing w:before="0" w:line="274" w:lineRule="exact"/>
        <w:ind w:left="120"/>
        <w:jc w:val="left"/>
      </w:pPr>
      <w:r>
        <w:rPr>
          <w:rStyle w:val="100"/>
        </w:rPr>
        <w:t>Отметка</w:t>
      </w:r>
      <w:r>
        <w:t xml:space="preserve"> «4» - сделано не менее 75 % объема</w:t>
      </w:r>
    </w:p>
    <w:p w:rsidR="00932522" w:rsidRDefault="00932522" w:rsidP="00932522">
      <w:pPr>
        <w:pStyle w:val="a3"/>
        <w:shd w:val="clear" w:color="auto" w:fill="auto"/>
        <w:spacing w:before="0" w:after="245" w:line="274" w:lineRule="exact"/>
        <w:ind w:left="120"/>
        <w:jc w:val="left"/>
      </w:pPr>
      <w:r>
        <w:rPr>
          <w:rStyle w:val="100"/>
        </w:rPr>
        <w:t>Отметка</w:t>
      </w:r>
      <w:r>
        <w:t xml:space="preserve"> «5» - если работа содержит не более 2 недочета.</w:t>
      </w:r>
    </w:p>
    <w:p w:rsidR="00932522" w:rsidRDefault="00932522" w:rsidP="00932522">
      <w:pPr>
        <w:pStyle w:val="212"/>
        <w:framePr w:wrap="notBeside" w:vAnchor="text" w:hAnchor="text" w:xAlign="center" w:y="1"/>
        <w:shd w:val="clear" w:color="auto" w:fill="auto"/>
        <w:spacing w:line="274" w:lineRule="exact"/>
        <w:jc w:val="center"/>
      </w:pPr>
      <w:r>
        <w:t>Математический диктант</w:t>
      </w:r>
    </w:p>
    <w:p w:rsidR="00932522" w:rsidRDefault="00932522" w:rsidP="00932522">
      <w:pPr>
        <w:pStyle w:val="1a"/>
        <w:framePr w:wrap="notBeside" w:vAnchor="text" w:hAnchor="text" w:xAlign="center" w:y="1"/>
        <w:shd w:val="clear" w:color="auto" w:fill="auto"/>
        <w:tabs>
          <w:tab w:val="left" w:leader="underscore" w:pos="9370"/>
        </w:tabs>
        <w:jc w:val="center"/>
      </w:pPr>
      <w:r>
        <w:t xml:space="preserve">При оценке математического диктанта, включающего 12 или более арифметических </w:t>
      </w:r>
      <w:r>
        <w:rPr>
          <w:rStyle w:val="27"/>
        </w:rPr>
        <w:t>действий, ставятся следующие отметки:</w:t>
      </w:r>
      <w:r>
        <w:tab/>
      </w:r>
    </w:p>
    <w:tbl>
      <w:tblPr>
        <w:tblW w:w="9077" w:type="dxa"/>
        <w:jc w:val="center"/>
        <w:tblLayout w:type="fixed"/>
        <w:tblCellMar>
          <w:left w:w="0" w:type="dxa"/>
          <w:right w:w="0" w:type="dxa"/>
        </w:tblCellMar>
        <w:tblLook w:val="0000" w:firstRow="0" w:lastRow="0" w:firstColumn="0" w:lastColumn="0" w:noHBand="0" w:noVBand="0"/>
      </w:tblPr>
      <w:tblGrid>
        <w:gridCol w:w="2098"/>
        <w:gridCol w:w="6979"/>
      </w:tblGrid>
      <w:tr w:rsidR="00275A31" w:rsidTr="00275A31">
        <w:trPr>
          <w:trHeight w:val="566"/>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74" w:lineRule="exact"/>
              <w:jc w:val="both"/>
            </w:pPr>
            <w:r>
              <w:t>Отметка ставится ученику</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если:</w:t>
            </w:r>
          </w:p>
        </w:tc>
      </w:tr>
      <w:tr w:rsidR="00275A31" w:rsidTr="00275A31">
        <w:trPr>
          <w:trHeight w:val="28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Отметка</w:t>
            </w:r>
            <w:r>
              <w:rPr>
                <w:rStyle w:val="100"/>
              </w:rPr>
              <w:t xml:space="preserve"> «5»</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работа выполнена безошибочно.</w:t>
            </w:r>
          </w:p>
        </w:tc>
      </w:tr>
      <w:tr w:rsidR="00275A31" w:rsidTr="00275A31">
        <w:trPr>
          <w:trHeight w:val="28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Отметка</w:t>
            </w:r>
            <w:r>
              <w:rPr>
                <w:rStyle w:val="100"/>
              </w:rPr>
              <w:t xml:space="preserve"> «4»</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выполнена неверно 1/5 часть примеров от их общего числа.</w:t>
            </w:r>
          </w:p>
        </w:tc>
      </w:tr>
      <w:tr w:rsidR="00275A31" w:rsidTr="00275A31">
        <w:trPr>
          <w:trHeight w:val="28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Отметка</w:t>
            </w:r>
            <w:r>
              <w:rPr>
                <w:rStyle w:val="100"/>
              </w:rPr>
              <w:t xml:space="preserve"> «3»</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 xml:space="preserve">выполнена неверно </w:t>
            </w:r>
            <w:proofErr w:type="gramStart"/>
            <w:r>
              <w:t>У</w:t>
            </w:r>
            <w:proofErr w:type="gramEnd"/>
            <w:r>
              <w:t xml:space="preserve"> часть примеров от их общего числа.</w:t>
            </w:r>
          </w:p>
        </w:tc>
      </w:tr>
      <w:tr w:rsidR="00275A31" w:rsidTr="00275A31">
        <w:trPr>
          <w:trHeight w:val="29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jc w:val="both"/>
            </w:pPr>
            <w:r>
              <w:t>Отметка</w:t>
            </w:r>
            <w:r>
              <w:rPr>
                <w:rStyle w:val="100"/>
              </w:rPr>
              <w:t xml:space="preserve"> «2»</w:t>
            </w:r>
          </w:p>
        </w:tc>
        <w:tc>
          <w:tcPr>
            <w:tcW w:w="6979" w:type="dxa"/>
            <w:tcBorders>
              <w:top w:val="single" w:sz="4" w:space="0" w:color="auto"/>
              <w:left w:val="single" w:sz="4" w:space="0" w:color="auto"/>
              <w:bottom w:val="single" w:sz="4" w:space="0" w:color="auto"/>
              <w:right w:val="single" w:sz="4" w:space="0" w:color="auto"/>
            </w:tcBorders>
            <w:shd w:val="clear" w:color="auto" w:fill="FFFFFF"/>
          </w:tcPr>
          <w:p w:rsidR="00275A31" w:rsidRDefault="00275A31" w:rsidP="00EA60D3">
            <w:pPr>
              <w:pStyle w:val="a3"/>
              <w:framePr w:wrap="notBeside" w:vAnchor="text" w:hAnchor="text" w:xAlign="center" w:y="1"/>
              <w:shd w:val="clear" w:color="auto" w:fill="auto"/>
              <w:spacing w:before="0" w:line="240" w:lineRule="auto"/>
              <w:ind w:left="120"/>
              <w:jc w:val="left"/>
            </w:pPr>
            <w:r>
              <w:t>выполнена неверно ^ часть примеров от их общего числа.</w:t>
            </w:r>
          </w:p>
        </w:tc>
      </w:tr>
    </w:tbl>
    <w:p w:rsidR="0076655A" w:rsidRDefault="0076655A" w:rsidP="00932522">
      <w:pPr>
        <w:pStyle w:val="212"/>
        <w:framePr w:wrap="notBeside" w:vAnchor="text" w:hAnchor="text" w:xAlign="center" w:y="1"/>
        <w:shd w:val="clear" w:color="auto" w:fill="auto"/>
        <w:spacing w:line="230" w:lineRule="exact"/>
        <w:jc w:val="center"/>
      </w:pPr>
    </w:p>
    <w:p w:rsidR="0076655A" w:rsidRDefault="0076655A" w:rsidP="00932522">
      <w:pPr>
        <w:pStyle w:val="212"/>
        <w:framePr w:wrap="notBeside" w:vAnchor="text" w:hAnchor="text" w:xAlign="center" w:y="1"/>
        <w:shd w:val="clear" w:color="auto" w:fill="auto"/>
        <w:spacing w:line="230" w:lineRule="exact"/>
        <w:jc w:val="center"/>
      </w:pPr>
    </w:p>
    <w:p w:rsidR="00932522" w:rsidRDefault="001B213A" w:rsidP="00932522">
      <w:pPr>
        <w:pStyle w:val="212"/>
        <w:framePr w:wrap="notBeside" w:vAnchor="text" w:hAnchor="text" w:xAlign="center" w:y="1"/>
        <w:shd w:val="clear" w:color="auto" w:fill="auto"/>
        <w:spacing w:line="230" w:lineRule="exact"/>
        <w:jc w:val="center"/>
      </w:pPr>
      <w:r>
        <w:t>5.10</w:t>
      </w:r>
      <w:r w:rsidR="00932522">
        <w:t>. Критерии и нормы оценивания по предмету «Физическая культура»</w:t>
      </w:r>
    </w:p>
    <w:p w:rsidR="00932522" w:rsidRDefault="00932522" w:rsidP="00932522">
      <w:pPr>
        <w:rPr>
          <w:color w:val="auto"/>
          <w:sz w:val="2"/>
          <w:szCs w:val="2"/>
        </w:rPr>
      </w:pPr>
    </w:p>
    <w:p w:rsidR="00932522" w:rsidRDefault="00932522" w:rsidP="00932522">
      <w:pPr>
        <w:pStyle w:val="210"/>
        <w:keepNext/>
        <w:keepLines/>
        <w:shd w:val="clear" w:color="auto" w:fill="auto"/>
        <w:spacing w:before="0" w:after="0" w:line="274" w:lineRule="exact"/>
        <w:ind w:left="120" w:right="120" w:firstLine="440"/>
        <w:jc w:val="both"/>
      </w:pPr>
      <w:bookmarkStart w:id="29" w:name="bookmark28"/>
      <w:r>
        <w:rPr>
          <w:rStyle w:val="28"/>
        </w:rPr>
        <w:t>Критериями оценки по физической культуре являются качественные и количественные показатели.</w:t>
      </w:r>
      <w:bookmarkEnd w:id="29"/>
    </w:p>
    <w:p w:rsidR="00932522" w:rsidRDefault="00932522" w:rsidP="00932522">
      <w:pPr>
        <w:pStyle w:val="a3"/>
        <w:shd w:val="clear" w:color="auto" w:fill="auto"/>
        <w:spacing w:before="0" w:line="274" w:lineRule="exact"/>
        <w:ind w:left="120" w:right="120" w:firstLine="740"/>
        <w:jc w:val="both"/>
      </w:pPr>
      <w:r>
        <w:t>Качественные показатели успеваемости — это степень овладения программным материалом: знаниями, двигательными умениями и навыками, способами физкультурно- оздоровительной деятельности.</w:t>
      </w:r>
    </w:p>
    <w:p w:rsidR="00932522" w:rsidRDefault="00932522" w:rsidP="00932522">
      <w:pPr>
        <w:pStyle w:val="a3"/>
        <w:shd w:val="clear" w:color="auto" w:fill="auto"/>
        <w:spacing w:before="0" w:line="274" w:lineRule="exact"/>
        <w:ind w:left="120" w:right="120" w:firstLine="740"/>
        <w:jc w:val="both"/>
      </w:pPr>
      <w:r>
        <w:t>Количественные показатели 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w:t>
      </w:r>
    </w:p>
    <w:p w:rsidR="00932522" w:rsidRDefault="00932522" w:rsidP="00932522">
      <w:pPr>
        <w:pStyle w:val="a3"/>
        <w:shd w:val="clear" w:color="auto" w:fill="auto"/>
        <w:spacing w:before="0" w:line="274" w:lineRule="exact"/>
        <w:ind w:left="120" w:right="120" w:firstLine="740"/>
        <w:jc w:val="both"/>
      </w:pPr>
      <w:r>
        <w:t>Эти показатели определяются результатами развития физических качеств. Количественные показатели, с одной стороны,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w:t>
      </w:r>
    </w:p>
    <w:p w:rsidR="00932522" w:rsidRDefault="00932522" w:rsidP="00932522">
      <w:pPr>
        <w:pStyle w:val="a3"/>
        <w:shd w:val="clear" w:color="auto" w:fill="auto"/>
        <w:spacing w:before="0" w:line="274" w:lineRule="exact"/>
        <w:ind w:left="120" w:right="120" w:firstLine="740"/>
        <w:jc w:val="both"/>
      </w:pPr>
      <w:r>
        <w:lastRenderedPageBreak/>
        <w:t>Отметка по физической культуре играет стимулирующую и воспитывающую роль в том случае, если учитель оценивает показатели физической подготовленности, достигнутые учеником не в данный момент, а за определенное время. Ориентироваться надо на темп (динамику) изменения их за определенный период.</w:t>
      </w:r>
    </w:p>
    <w:p w:rsidR="00932522" w:rsidRDefault="00932522" w:rsidP="00932522">
      <w:pPr>
        <w:pStyle w:val="a3"/>
        <w:shd w:val="clear" w:color="auto" w:fill="auto"/>
        <w:spacing w:before="0" w:line="274" w:lineRule="exact"/>
        <w:ind w:left="120" w:firstLine="740"/>
        <w:jc w:val="both"/>
      </w:pPr>
      <w:r>
        <w:t>О</w:t>
      </w:r>
      <w:r>
        <w:rPr>
          <w:rStyle w:val="9"/>
        </w:rPr>
        <w:t>собенностями оценки</w:t>
      </w:r>
      <w:r>
        <w:t xml:space="preserve"> по физической культуре являются:</w:t>
      </w:r>
    </w:p>
    <w:p w:rsidR="00932522" w:rsidRDefault="00932522" w:rsidP="00932522">
      <w:pPr>
        <w:pStyle w:val="a3"/>
        <w:shd w:val="clear" w:color="auto" w:fill="auto"/>
        <w:spacing w:before="0" w:line="274" w:lineRule="exact"/>
        <w:ind w:left="120" w:right="120" w:firstLine="740"/>
        <w:jc w:val="both"/>
      </w:pPr>
      <w:r>
        <w:t>необходимость более полного и глубокого учета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p>
    <w:p w:rsidR="00932522" w:rsidRDefault="00932522" w:rsidP="00932522">
      <w:pPr>
        <w:pStyle w:val="a3"/>
        <w:shd w:val="clear" w:color="auto" w:fill="auto"/>
        <w:spacing w:before="0" w:line="274" w:lineRule="exact"/>
        <w:ind w:left="120" w:right="120" w:firstLine="740"/>
        <w:jc w:val="both"/>
      </w:pPr>
      <w:r>
        <w:t>более широкий диапазон критериев, где учитываются не только знания, но и конкретные двигательные умения и навыки, способы осуществления физкультурно- оздоровительной деятельности, способности использовать знания и физические упражнения, изученные в школе, в нестандартных условиях;</w:t>
      </w:r>
    </w:p>
    <w:p w:rsidR="00932522" w:rsidRDefault="00932522" w:rsidP="00932522">
      <w:pPr>
        <w:pStyle w:val="a3"/>
        <w:shd w:val="clear" w:color="auto" w:fill="auto"/>
        <w:spacing w:before="0" w:line="274" w:lineRule="exact"/>
        <w:ind w:left="20" w:right="20" w:firstLine="720"/>
        <w:jc w:val="both"/>
      </w:pPr>
      <w:r>
        <w:t>наличие объективных количественных слагаемых оценки, которые позволяют более объективно и точно вести контроль над ходом индивидуального физического развития и подготовленности.</w:t>
      </w:r>
    </w:p>
    <w:p w:rsidR="00932522" w:rsidRDefault="00932522" w:rsidP="00932522">
      <w:pPr>
        <w:pStyle w:val="a3"/>
        <w:shd w:val="clear" w:color="auto" w:fill="auto"/>
        <w:spacing w:before="0" w:line="274" w:lineRule="exact"/>
        <w:ind w:left="20" w:right="20" w:firstLine="720"/>
        <w:jc w:val="both"/>
      </w:pPr>
      <w:r>
        <w:t>Оценивая успехи по физической культуре, учитель принимает во внимание индивидуальные особенности учащихся, значимость которых в физическом воспитании особенно велика.</w:t>
      </w:r>
    </w:p>
    <w:p w:rsidR="00932522" w:rsidRDefault="00932522" w:rsidP="00932522">
      <w:pPr>
        <w:pStyle w:val="a3"/>
        <w:shd w:val="clear" w:color="auto" w:fill="auto"/>
        <w:spacing w:before="0" w:line="274" w:lineRule="exact"/>
        <w:ind w:left="20" w:right="20" w:firstLine="720"/>
        <w:jc w:val="both"/>
      </w:pPr>
      <w:r>
        <w:t>Индивидуальные особенности можно разделить на две большие группы:</w:t>
      </w:r>
      <w:r>
        <w:rPr>
          <w:rStyle w:val="8"/>
        </w:rPr>
        <w:t xml:space="preserve"> телесные и психические.</w:t>
      </w:r>
    </w:p>
    <w:p w:rsidR="00932522" w:rsidRDefault="00932522" w:rsidP="00932522">
      <w:pPr>
        <w:pStyle w:val="a3"/>
        <w:shd w:val="clear" w:color="auto" w:fill="auto"/>
        <w:spacing w:before="0" w:line="274" w:lineRule="exact"/>
        <w:ind w:left="20" w:right="20" w:firstLine="720"/>
        <w:jc w:val="both"/>
      </w:pPr>
      <w:r>
        <w:rPr>
          <w:rStyle w:val="8"/>
        </w:rPr>
        <w:t>Телесные</w:t>
      </w:r>
      <w:r>
        <w:t xml:space="preserve"> — это особенности физического развития (длина и масса тела), типы телосложения (</w:t>
      </w:r>
      <w:proofErr w:type="spellStart"/>
      <w:r>
        <w:t>астеноидный</w:t>
      </w:r>
      <w:proofErr w:type="spellEnd"/>
      <w:r>
        <w:t xml:space="preserve">, </w:t>
      </w:r>
      <w:proofErr w:type="spellStart"/>
      <w:r>
        <w:t>дегистивный</w:t>
      </w:r>
      <w:proofErr w:type="spellEnd"/>
      <w:r>
        <w:t>, торакальный и мышечный).</w:t>
      </w:r>
    </w:p>
    <w:p w:rsidR="00932522" w:rsidRDefault="00932522" w:rsidP="00932522">
      <w:pPr>
        <w:pStyle w:val="a3"/>
        <w:shd w:val="clear" w:color="auto" w:fill="auto"/>
        <w:spacing w:before="0" w:line="274" w:lineRule="exact"/>
        <w:ind w:left="20" w:right="20" w:firstLine="720"/>
        <w:jc w:val="both"/>
      </w:pPr>
      <w:r>
        <w:t xml:space="preserve">Наиболее внимательного и деликатного отношения к себе при выставлении оценок требуют дети </w:t>
      </w:r>
      <w:proofErr w:type="spellStart"/>
      <w:r>
        <w:t>дегистивного</w:t>
      </w:r>
      <w:proofErr w:type="spellEnd"/>
      <w:r>
        <w:t xml:space="preserve"> (с избыточной массой) и </w:t>
      </w:r>
      <w:proofErr w:type="spellStart"/>
      <w:r>
        <w:t>астеноидного</w:t>
      </w:r>
      <w:proofErr w:type="spellEnd"/>
      <w:r>
        <w:t xml:space="preserve"> (слабого) типа телосложения. Обращается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932522" w:rsidRDefault="00932522" w:rsidP="00932522">
      <w:pPr>
        <w:pStyle w:val="a3"/>
        <w:shd w:val="clear" w:color="auto" w:fill="auto"/>
        <w:spacing w:before="0" w:line="274" w:lineRule="exact"/>
        <w:ind w:left="20" w:right="20" w:firstLine="720"/>
        <w:jc w:val="both"/>
      </w:pPr>
      <w:r>
        <w:t xml:space="preserve">При оценке успеваемости учащихся не меньшее значение имеет также учет </w:t>
      </w:r>
      <w:r>
        <w:rPr>
          <w:rStyle w:val="8"/>
        </w:rPr>
        <w:t>психических особенностей</w:t>
      </w:r>
      <w:r>
        <w:t xml:space="preserve">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 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надежную страховку и помощь.</w:t>
      </w:r>
    </w:p>
    <w:p w:rsidR="00932522" w:rsidRDefault="00932522" w:rsidP="00932522">
      <w:pPr>
        <w:pStyle w:val="a3"/>
        <w:shd w:val="clear" w:color="auto" w:fill="auto"/>
        <w:spacing w:before="0" w:line="274" w:lineRule="exact"/>
        <w:ind w:left="20" w:right="20" w:firstLine="720"/>
        <w:jc w:val="both"/>
      </w:pPr>
      <w:r>
        <w:t xml:space="preserve">В соответствии с процессами обучения двигательным действиям, развитием физических способностей оценка успеваемости включает в себя следующие виды учета: </w:t>
      </w:r>
      <w:r>
        <w:rPr>
          <w:rStyle w:val="8"/>
        </w:rPr>
        <w:t>предварительный, текущий и итоговый.</w:t>
      </w:r>
    </w:p>
    <w:p w:rsidR="00932522" w:rsidRDefault="00932522" w:rsidP="00932522">
      <w:pPr>
        <w:pStyle w:val="a3"/>
        <w:shd w:val="clear" w:color="auto" w:fill="auto"/>
        <w:spacing w:before="0" w:line="274" w:lineRule="exact"/>
        <w:ind w:left="20" w:right="20" w:firstLine="720"/>
        <w:jc w:val="both"/>
      </w:pPr>
      <w:r>
        <w:rPr>
          <w:rStyle w:val="8"/>
        </w:rPr>
        <w:t>Предварительный учет проводится</w:t>
      </w:r>
      <w:r>
        <w:t xml:space="preserve"> на первых уроках учебного года, в начале изучения отдельных тем или разделов программы.</w:t>
      </w:r>
    </w:p>
    <w:p w:rsidR="00932522" w:rsidRDefault="00932522" w:rsidP="00932522">
      <w:pPr>
        <w:pStyle w:val="a3"/>
        <w:shd w:val="clear" w:color="auto" w:fill="auto"/>
        <w:spacing w:before="0" w:line="274" w:lineRule="exact"/>
        <w:ind w:left="20" w:right="20" w:firstLine="720"/>
        <w:jc w:val="both"/>
      </w:pPr>
      <w:r>
        <w:t>Данные предварительного учета фиксируются в специальных протоколах или рабочих тетрадях учителя. Текущий учет позволяет учителю получить сведения о ходе овладения учащимся программным материалом. Это дает возможность оценить правильность выбранной методики обучения.</w:t>
      </w:r>
    </w:p>
    <w:p w:rsidR="00932522" w:rsidRDefault="00932522" w:rsidP="00932522">
      <w:pPr>
        <w:pStyle w:val="a3"/>
        <w:shd w:val="clear" w:color="auto" w:fill="auto"/>
        <w:spacing w:before="0" w:line="274" w:lineRule="exact"/>
        <w:ind w:left="20" w:right="20" w:firstLine="720"/>
        <w:jc w:val="both"/>
      </w:pPr>
      <w:r>
        <w:t>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p>
    <w:p w:rsidR="00932522" w:rsidRDefault="00932522" w:rsidP="00932522">
      <w:pPr>
        <w:pStyle w:val="a3"/>
        <w:shd w:val="clear" w:color="auto" w:fill="auto"/>
        <w:spacing w:before="0" w:line="274" w:lineRule="exact"/>
        <w:ind w:left="20" w:right="20" w:firstLine="720"/>
        <w:jc w:val="both"/>
      </w:pPr>
      <w:r>
        <w:rPr>
          <w:rStyle w:val="8"/>
        </w:rPr>
        <w:t>Текущая оценка</w:t>
      </w:r>
      <w:r>
        <w:t xml:space="preserve"> 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облегченных условиях. На этапе повторения двигательного действия </w:t>
      </w:r>
      <w:r>
        <w:lastRenderedPageBreak/>
        <w:t>— в более сложных, специально созданных условиях. Наконец, на этапе совершенствования — в условиях соревнований, игры или в усложненных комбинациях.</w:t>
      </w:r>
    </w:p>
    <w:p w:rsidR="00932522" w:rsidRDefault="00932522" w:rsidP="00932522">
      <w:pPr>
        <w:pStyle w:val="a3"/>
        <w:shd w:val="clear" w:color="auto" w:fill="auto"/>
        <w:spacing w:before="0" w:line="274" w:lineRule="exact"/>
        <w:ind w:left="20" w:right="20" w:firstLine="720"/>
        <w:jc w:val="both"/>
      </w:pPr>
      <w:r>
        <w:rPr>
          <w:rStyle w:val="8"/>
        </w:rPr>
        <w:t>Итоговая оценка</w:t>
      </w:r>
      <w:r>
        <w:t xml:space="preserve"> выставляется за усвоение темы, раздела за четверть, учебный год. Она включает в себя текущие оценки, полученные учащимися за усвоение всех составляющих успеваемости: знания, двигательные умения и навыки, сдвиги в развитии физических способностей, умения осуществлять физкультурно-оздоровительную деятельность.</w:t>
      </w:r>
    </w:p>
    <w:p w:rsidR="00932522" w:rsidRDefault="00932522" w:rsidP="00932522">
      <w:pPr>
        <w:pStyle w:val="210"/>
        <w:keepNext/>
        <w:keepLines/>
        <w:shd w:val="clear" w:color="auto" w:fill="auto"/>
        <w:spacing w:before="0" w:after="0" w:line="274" w:lineRule="exact"/>
        <w:ind w:left="20" w:firstLine="720"/>
        <w:jc w:val="both"/>
      </w:pPr>
      <w:bookmarkStart w:id="30" w:name="bookmark29"/>
      <w:r>
        <w:rPr>
          <w:rStyle w:val="223"/>
        </w:rPr>
        <w:t>Критерии оценки успеваемости по разделам программы.</w:t>
      </w:r>
      <w:bookmarkEnd w:id="30"/>
    </w:p>
    <w:p w:rsidR="00932522" w:rsidRDefault="00932522" w:rsidP="00932522">
      <w:pPr>
        <w:pStyle w:val="a3"/>
        <w:shd w:val="clear" w:color="auto" w:fill="auto"/>
        <w:spacing w:before="0" w:line="274" w:lineRule="exact"/>
        <w:ind w:left="20" w:right="20"/>
        <w:jc w:val="both"/>
      </w:pPr>
      <w:r>
        <w:rPr>
          <w:rStyle w:val="7"/>
        </w:rPr>
        <w:t>При оценке знаний учащихся по предмету «Физическая культура»</w:t>
      </w:r>
      <w:r>
        <w:t xml:space="preserve"> учитывается их глубина, полнота, аргументированность, умение использовать их применительно к конкретным случаям и занятиям физическими упражнениями.</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«5»</w:t>
      </w:r>
      <w:r>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«4»</w:t>
      </w:r>
      <w:r>
        <w:t xml:space="preserve"> ставится за ответ, в котором содержатся небольшие неточности и незначительные ошибки.</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«3»</w:t>
      </w:r>
      <w:r>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932522" w:rsidRDefault="00932522" w:rsidP="00932522">
      <w:pPr>
        <w:pStyle w:val="51"/>
        <w:shd w:val="clear" w:color="auto" w:fill="auto"/>
        <w:spacing w:before="0" w:after="0" w:line="274" w:lineRule="exact"/>
        <w:ind w:left="20" w:right="620" w:firstLine="720"/>
        <w:jc w:val="left"/>
      </w:pPr>
      <w:r>
        <w:t xml:space="preserve">Отметка </w:t>
      </w:r>
      <w:r>
        <w:rPr>
          <w:rStyle w:val="54"/>
        </w:rPr>
        <w:t>«2»</w:t>
      </w:r>
      <w:r>
        <w:rPr>
          <w:rStyle w:val="510"/>
        </w:rPr>
        <w:t xml:space="preserve"> выставляется за непонимание и незнание материала программы. </w:t>
      </w:r>
      <w:r>
        <w:rPr>
          <w:rStyle w:val="54"/>
        </w:rPr>
        <w:t>Оценка техники владения двигательными действиями, умениями и навыками:</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«5»</w:t>
      </w:r>
      <w:r>
        <w:t xml:space="preserve"> — двигательное действие выполнено правильно (заданным способом), точно в надлежащем темпе, легко и четко; учащиеся по заданию учителя используют их в нестандартных условиях;</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«4»</w:t>
      </w:r>
      <w:r>
        <w:t xml:space="preserve"> — двигательное действие выполнено правильно, но недостаточно легко и четко, наблюдается некоторая скованность движений;</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«3»</w:t>
      </w:r>
      <w: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Учащийся по заданию учителя не может выполнить его в нестандартных и сложных в сравнении с уроком условиях;</w:t>
      </w:r>
    </w:p>
    <w:p w:rsidR="00932522" w:rsidRDefault="00932522" w:rsidP="00932522">
      <w:pPr>
        <w:pStyle w:val="a3"/>
        <w:shd w:val="clear" w:color="auto" w:fill="auto"/>
        <w:spacing w:before="0" w:line="274" w:lineRule="exact"/>
        <w:ind w:left="20" w:right="20" w:firstLine="720"/>
        <w:jc w:val="both"/>
      </w:pPr>
      <w:r>
        <w:rPr>
          <w:rStyle w:val="6"/>
        </w:rPr>
        <w:t xml:space="preserve">Отметка </w:t>
      </w:r>
      <w:r>
        <w:rPr>
          <w:rStyle w:val="7"/>
        </w:rPr>
        <w:t>«2»—</w:t>
      </w:r>
      <w:r>
        <w:t xml:space="preserve"> двигательное действие выполнено неправильно, с грубыми ошибками, неуверенно, нечетко.</w:t>
      </w:r>
    </w:p>
    <w:p w:rsidR="00932522" w:rsidRDefault="00932522" w:rsidP="00932522">
      <w:pPr>
        <w:pStyle w:val="a3"/>
        <w:shd w:val="clear" w:color="auto" w:fill="auto"/>
        <w:spacing w:before="0" w:line="274" w:lineRule="exact"/>
        <w:ind w:left="20" w:right="20" w:firstLine="720"/>
        <w:jc w:val="both"/>
      </w:pPr>
      <w:r>
        <w:t>Чтобы правильно и точно оценить уровень физической подготовленности учащегося, учитель учитывает два показателя:</w:t>
      </w:r>
    </w:p>
    <w:p w:rsidR="00932522" w:rsidRDefault="00932522" w:rsidP="00932522">
      <w:pPr>
        <w:pStyle w:val="a3"/>
        <w:shd w:val="clear" w:color="auto" w:fill="auto"/>
        <w:spacing w:before="0" w:line="274" w:lineRule="exact"/>
        <w:ind w:left="20" w:firstLine="720"/>
        <w:jc w:val="both"/>
      </w:pPr>
      <w:r>
        <w:rPr>
          <w:rStyle w:val="7"/>
        </w:rPr>
        <w:t>Первый</w:t>
      </w:r>
      <w:r>
        <w:t xml:space="preserve"> — исходный уровень подготовленности.</w:t>
      </w:r>
    </w:p>
    <w:p w:rsidR="00932522" w:rsidRDefault="00932522" w:rsidP="00932522">
      <w:pPr>
        <w:pStyle w:val="a3"/>
        <w:shd w:val="clear" w:color="auto" w:fill="auto"/>
        <w:spacing w:before="0" w:line="274" w:lineRule="exact"/>
        <w:ind w:left="20" w:right="20" w:firstLine="720"/>
        <w:jc w:val="both"/>
      </w:pPr>
      <w:r>
        <w:rPr>
          <w:rStyle w:val="7"/>
        </w:rPr>
        <w:t>Второй</w:t>
      </w:r>
      <w:r>
        <w:t xml:space="preserve"> — сдвиги ученика в показателях физической подготовленности за определенный период времени.</w:t>
      </w:r>
    </w:p>
    <w:p w:rsidR="00932522" w:rsidRDefault="00932522" w:rsidP="00932522">
      <w:pPr>
        <w:pStyle w:val="a3"/>
        <w:shd w:val="clear" w:color="auto" w:fill="auto"/>
        <w:spacing w:before="0" w:line="274" w:lineRule="exact"/>
        <w:ind w:left="20" w:right="20" w:firstLine="720"/>
        <w:jc w:val="both"/>
      </w:pPr>
      <w:r>
        <w:t>При оценке сдвигов в показателях определенных качеств учитель принимает во внимание особенности развития отдельных двигательных способностей, динамику их изменения у детей определенного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 При оценке темпов прироста на отметку «5», «4», «3» учитель исходит из вышеприведенных,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932522" w:rsidRDefault="00932522" w:rsidP="00932522">
      <w:pPr>
        <w:pStyle w:val="a3"/>
        <w:shd w:val="clear" w:color="auto" w:fill="auto"/>
        <w:spacing w:before="0" w:line="274" w:lineRule="exact"/>
        <w:ind w:left="20" w:right="20" w:firstLine="720"/>
        <w:jc w:val="both"/>
      </w:pPr>
      <w:r>
        <w:t>Итоговая оценка успеваемости по физической культуре складывается из суммы баллов, полученных учащимся за все ее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32522" w:rsidRDefault="00932522" w:rsidP="00932522">
      <w:pPr>
        <w:pStyle w:val="a3"/>
        <w:shd w:val="clear" w:color="auto" w:fill="auto"/>
        <w:spacing w:before="0" w:line="274" w:lineRule="exact"/>
        <w:ind w:left="20" w:right="20" w:firstLine="720"/>
        <w:jc w:val="both"/>
      </w:pPr>
      <w:r>
        <w:lastRenderedPageBreak/>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932522" w:rsidRDefault="00932522" w:rsidP="00932522">
      <w:pPr>
        <w:pStyle w:val="a3"/>
        <w:shd w:val="clear" w:color="auto" w:fill="auto"/>
        <w:spacing w:before="0" w:after="275" w:line="274" w:lineRule="exact"/>
        <w:ind w:left="20" w:right="20" w:firstLine="720"/>
        <w:jc w:val="both"/>
      </w:pPr>
      <w:r>
        <w:t>Обучающиеся специальной медицинской группы оцениваются по уровню овладения ими раздела «Основы знаний», умений осуществлять физкультурно- оздоровительную деятельность и выполнения доступных для них двигательных действий.</w:t>
      </w:r>
    </w:p>
    <w:p w:rsidR="00932522" w:rsidRDefault="001B213A" w:rsidP="00932522">
      <w:pPr>
        <w:pStyle w:val="a3"/>
        <w:shd w:val="clear" w:color="auto" w:fill="auto"/>
        <w:spacing w:before="0" w:after="240" w:line="274" w:lineRule="exact"/>
        <w:ind w:left="20" w:right="20"/>
        <w:jc w:val="both"/>
      </w:pPr>
      <w:r>
        <w:rPr>
          <w:rStyle w:val="55"/>
        </w:rPr>
        <w:t>5.11</w:t>
      </w:r>
      <w:r w:rsidR="00932522">
        <w:rPr>
          <w:rStyle w:val="55"/>
        </w:rPr>
        <w:t>. По курсу ОРКСЭ</w:t>
      </w:r>
      <w:r w:rsidR="00932522">
        <w:t xml:space="preserve"> вводится </w:t>
      </w:r>
      <w:proofErr w:type="spellStart"/>
      <w:r w:rsidR="00932522">
        <w:t>безотметочное</w:t>
      </w:r>
      <w:proofErr w:type="spellEnd"/>
      <w:r w:rsidR="00932522">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932522" w:rsidRDefault="00932522" w:rsidP="00932522">
      <w:pPr>
        <w:pStyle w:val="210"/>
        <w:keepNext/>
        <w:keepLines/>
        <w:shd w:val="clear" w:color="auto" w:fill="auto"/>
        <w:spacing w:before="0" w:after="0" w:line="274" w:lineRule="exact"/>
        <w:ind w:left="1840"/>
      </w:pPr>
      <w:bookmarkStart w:id="31" w:name="bookmark32"/>
      <w:r>
        <w:t>6. ПОРЯДОК ПРОМЕЖУТОЧНОЙ АТТЕСТАЦИИ</w:t>
      </w:r>
      <w:bookmarkEnd w:id="31"/>
    </w:p>
    <w:p w:rsidR="00932522" w:rsidRDefault="00932522" w:rsidP="00932522">
      <w:pPr>
        <w:pStyle w:val="a3"/>
        <w:numPr>
          <w:ilvl w:val="0"/>
          <w:numId w:val="12"/>
        </w:numPr>
        <w:shd w:val="clear" w:color="auto" w:fill="auto"/>
        <w:tabs>
          <w:tab w:val="left" w:pos="481"/>
        </w:tabs>
        <w:spacing w:before="0" w:line="274" w:lineRule="exact"/>
        <w:ind w:left="20" w:right="20"/>
        <w:jc w:val="left"/>
      </w:pPr>
      <w:r>
        <w:t>Промежуточная аттестация обучающихся проводится во 2-4-х классах по учебным четвертям.</w:t>
      </w:r>
    </w:p>
    <w:p w:rsidR="00932522" w:rsidRDefault="00932522" w:rsidP="00932522">
      <w:pPr>
        <w:pStyle w:val="a3"/>
        <w:numPr>
          <w:ilvl w:val="0"/>
          <w:numId w:val="12"/>
        </w:numPr>
        <w:shd w:val="clear" w:color="auto" w:fill="auto"/>
        <w:tabs>
          <w:tab w:val="left" w:pos="428"/>
        </w:tabs>
        <w:spacing w:before="0" w:line="274" w:lineRule="exact"/>
        <w:ind w:left="20"/>
        <w:jc w:val="left"/>
      </w:pPr>
      <w:r>
        <w:t>Четвертные отметки выставляются в баллах обучающимся 2-4-х классов.</w:t>
      </w:r>
    </w:p>
    <w:p w:rsidR="00932522" w:rsidRDefault="00932522" w:rsidP="00932522">
      <w:pPr>
        <w:pStyle w:val="a3"/>
        <w:numPr>
          <w:ilvl w:val="0"/>
          <w:numId w:val="12"/>
        </w:numPr>
        <w:shd w:val="clear" w:color="auto" w:fill="auto"/>
        <w:tabs>
          <w:tab w:val="left" w:pos="486"/>
        </w:tabs>
        <w:spacing w:before="0" w:line="274" w:lineRule="exact"/>
        <w:ind w:left="20" w:right="20"/>
        <w:jc w:val="both"/>
      </w:pPr>
      <w:r>
        <w:t>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932522" w:rsidRDefault="00932522" w:rsidP="00932522">
      <w:pPr>
        <w:pStyle w:val="a3"/>
        <w:numPr>
          <w:ilvl w:val="0"/>
          <w:numId w:val="12"/>
        </w:numPr>
        <w:shd w:val="clear" w:color="auto" w:fill="auto"/>
        <w:tabs>
          <w:tab w:val="left" w:pos="529"/>
        </w:tabs>
        <w:spacing w:before="0" w:line="274" w:lineRule="exact"/>
        <w:ind w:left="20" w:right="20"/>
        <w:jc w:val="both"/>
      </w:pPr>
      <w:r>
        <w:t>Классные руководители 2-4-х классов доводят до сведения обучающихся и их родителей (законных представителей) предметы и форму промежуточной аттестации. Аттестационная комиссия на итоговых контрольных работах в 4 классе состоит из учителя и ассистента. В</w:t>
      </w:r>
      <w:r w:rsidR="004C6E93">
        <w:t>озможно присутствие директора МКОУ «Полуямская СОШ</w:t>
      </w:r>
      <w:r>
        <w:t>» или его заместителя.</w:t>
      </w:r>
    </w:p>
    <w:p w:rsidR="00932522" w:rsidRDefault="00932522" w:rsidP="00932522">
      <w:pPr>
        <w:pStyle w:val="a3"/>
        <w:numPr>
          <w:ilvl w:val="0"/>
          <w:numId w:val="12"/>
        </w:numPr>
        <w:shd w:val="clear" w:color="auto" w:fill="auto"/>
        <w:tabs>
          <w:tab w:val="left" w:pos="438"/>
        </w:tabs>
        <w:spacing w:before="0" w:line="274" w:lineRule="exact"/>
        <w:ind w:left="20"/>
        <w:jc w:val="left"/>
      </w:pPr>
      <w:r>
        <w:t>От промежуточной аттестации в переводных классах могут быть освобождены:</w:t>
      </w:r>
    </w:p>
    <w:p w:rsidR="00932522" w:rsidRDefault="00932522" w:rsidP="00932522">
      <w:pPr>
        <w:pStyle w:val="a3"/>
        <w:numPr>
          <w:ilvl w:val="0"/>
          <w:numId w:val="13"/>
        </w:numPr>
        <w:shd w:val="clear" w:color="auto" w:fill="auto"/>
        <w:tabs>
          <w:tab w:val="left" w:pos="159"/>
        </w:tabs>
        <w:spacing w:before="0" w:line="274" w:lineRule="exact"/>
        <w:ind w:left="20"/>
        <w:jc w:val="left"/>
      </w:pPr>
      <w:r>
        <w:t>отличники;</w:t>
      </w:r>
    </w:p>
    <w:p w:rsidR="00932522" w:rsidRDefault="00932522" w:rsidP="00932522">
      <w:pPr>
        <w:pStyle w:val="a3"/>
        <w:numPr>
          <w:ilvl w:val="0"/>
          <w:numId w:val="13"/>
        </w:numPr>
        <w:shd w:val="clear" w:color="auto" w:fill="auto"/>
        <w:tabs>
          <w:tab w:val="left" w:pos="159"/>
        </w:tabs>
        <w:spacing w:before="0" w:line="274" w:lineRule="exact"/>
        <w:ind w:left="20"/>
        <w:jc w:val="left"/>
      </w:pPr>
      <w:r>
        <w:t>призёры районных предметных олимпиад, конкурсов;</w:t>
      </w:r>
    </w:p>
    <w:p w:rsidR="00932522" w:rsidRDefault="00932522" w:rsidP="00932522">
      <w:pPr>
        <w:pStyle w:val="a3"/>
        <w:numPr>
          <w:ilvl w:val="0"/>
          <w:numId w:val="13"/>
        </w:numPr>
        <w:shd w:val="clear" w:color="auto" w:fill="auto"/>
        <w:tabs>
          <w:tab w:val="left" w:pos="174"/>
        </w:tabs>
        <w:spacing w:before="0" w:line="274" w:lineRule="exact"/>
        <w:ind w:left="20" w:right="20"/>
        <w:jc w:val="left"/>
      </w:pPr>
      <w:r>
        <w:t>учащиеся, имеющие положительные годовые отметки по всем предметам в следующих случаях:</w:t>
      </w:r>
    </w:p>
    <w:p w:rsidR="00932522" w:rsidRDefault="00932522" w:rsidP="00932522">
      <w:pPr>
        <w:pStyle w:val="a3"/>
        <w:numPr>
          <w:ilvl w:val="1"/>
          <w:numId w:val="13"/>
        </w:numPr>
        <w:shd w:val="clear" w:color="auto" w:fill="auto"/>
        <w:tabs>
          <w:tab w:val="left" w:pos="260"/>
        </w:tabs>
        <w:spacing w:before="0" w:line="274" w:lineRule="exact"/>
        <w:ind w:left="20"/>
        <w:jc w:val="left"/>
      </w:pPr>
      <w:r>
        <w:t>по состоянию здоровья согласно заключению медицинской комиссии;</w:t>
      </w:r>
    </w:p>
    <w:p w:rsidR="00932522" w:rsidRDefault="00932522" w:rsidP="00932522">
      <w:pPr>
        <w:pStyle w:val="a3"/>
        <w:numPr>
          <w:ilvl w:val="1"/>
          <w:numId w:val="13"/>
        </w:numPr>
        <w:shd w:val="clear" w:color="auto" w:fill="auto"/>
        <w:tabs>
          <w:tab w:val="left" w:pos="390"/>
        </w:tabs>
        <w:spacing w:before="0" w:line="274" w:lineRule="exact"/>
        <w:ind w:left="20" w:right="20"/>
        <w:jc w:val="left"/>
      </w:pPr>
      <w:r>
        <w:t>в связи с экстренным переездом в другой населённый пункт, на новое место жительства;</w:t>
      </w:r>
    </w:p>
    <w:p w:rsidR="00932522" w:rsidRDefault="00932522" w:rsidP="00932522">
      <w:pPr>
        <w:pStyle w:val="a3"/>
        <w:numPr>
          <w:ilvl w:val="1"/>
          <w:numId w:val="13"/>
        </w:numPr>
        <w:shd w:val="clear" w:color="auto" w:fill="auto"/>
        <w:tabs>
          <w:tab w:val="left" w:pos="289"/>
        </w:tabs>
        <w:spacing w:before="0" w:line="274" w:lineRule="exact"/>
        <w:ind w:left="20" w:right="20"/>
        <w:jc w:val="left"/>
      </w:pPr>
      <w:r>
        <w:t>по семейным обстоятельствам, имеющим объективные основания для освобождения от итоговых контрольных работ.</w:t>
      </w:r>
    </w:p>
    <w:p w:rsidR="00932522" w:rsidRDefault="00932522" w:rsidP="00932522">
      <w:pPr>
        <w:pStyle w:val="a3"/>
        <w:numPr>
          <w:ilvl w:val="0"/>
          <w:numId w:val="12"/>
        </w:numPr>
        <w:shd w:val="clear" w:color="auto" w:fill="auto"/>
        <w:tabs>
          <w:tab w:val="left" w:pos="428"/>
        </w:tabs>
        <w:spacing w:before="0" w:line="274" w:lineRule="exact"/>
        <w:ind w:left="20"/>
        <w:jc w:val="left"/>
      </w:pPr>
      <w:r>
        <w:t>Промежуточная аттестация проводится с конца марта до середины апреля.</w:t>
      </w:r>
    </w:p>
    <w:p w:rsidR="00932522" w:rsidRDefault="00932522" w:rsidP="00932522">
      <w:pPr>
        <w:pStyle w:val="a3"/>
        <w:numPr>
          <w:ilvl w:val="0"/>
          <w:numId w:val="12"/>
        </w:numPr>
        <w:shd w:val="clear" w:color="auto" w:fill="auto"/>
        <w:tabs>
          <w:tab w:val="left" w:pos="428"/>
        </w:tabs>
        <w:spacing w:before="0" w:line="274" w:lineRule="exact"/>
        <w:ind w:left="20"/>
        <w:jc w:val="left"/>
      </w:pPr>
      <w:r>
        <w:t>В день проводится только одна контрольная работа.</w:t>
      </w:r>
    </w:p>
    <w:p w:rsidR="00932522" w:rsidRDefault="00932522" w:rsidP="00932522">
      <w:pPr>
        <w:pStyle w:val="a3"/>
        <w:numPr>
          <w:ilvl w:val="0"/>
          <w:numId w:val="12"/>
        </w:numPr>
        <w:shd w:val="clear" w:color="auto" w:fill="auto"/>
        <w:tabs>
          <w:tab w:val="left" w:pos="457"/>
        </w:tabs>
        <w:spacing w:before="0" w:after="240" w:line="274" w:lineRule="exact"/>
        <w:ind w:left="20" w:right="20"/>
        <w:jc w:val="both"/>
      </w:pPr>
      <w:r>
        <w:t>На педагогическом совете обсуждается вопрос о формах проведения промежуточной аттестации; доводится до сведения участников образовательных отношений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 обсуждается состав аттестационных комиссий по предметам, устанавливаются сроки аттестационного периода.</w:t>
      </w:r>
    </w:p>
    <w:p w:rsidR="001D2825" w:rsidRDefault="001D2825" w:rsidP="001D2825">
      <w:pPr>
        <w:pStyle w:val="212"/>
        <w:shd w:val="clear" w:color="auto" w:fill="auto"/>
        <w:spacing w:line="230" w:lineRule="exact"/>
      </w:pPr>
      <w:r w:rsidRPr="001D2825">
        <w:t xml:space="preserve">   7.</w:t>
      </w:r>
      <w:r>
        <w:t xml:space="preserve"> ОБЯЗАННОСТИ УЧАСТНИКОВ ОБРАЗОВАТЕЛЬНЫХ ОТНОШЕНИЙ</w:t>
      </w:r>
    </w:p>
    <w:p w:rsidR="001D2825" w:rsidRDefault="001D2825" w:rsidP="001D2825">
      <w:pPr>
        <w:pStyle w:val="a3"/>
        <w:shd w:val="clear" w:color="auto" w:fill="auto"/>
        <w:spacing w:before="189" w:line="274" w:lineRule="exact"/>
        <w:ind w:left="120" w:right="120"/>
        <w:jc w:val="both"/>
      </w:pPr>
      <w:r>
        <w:t>7.1. Директор МКОУ «Полуямская СОШ</w:t>
      </w:r>
      <w:r w:rsidRPr="001B213A">
        <w:t>»</w:t>
      </w:r>
      <w:r>
        <w:t xml:space="preserve"> обязан:</w:t>
      </w:r>
    </w:p>
    <w:p w:rsidR="001D2825" w:rsidRDefault="001D2825" w:rsidP="001D2825">
      <w:pPr>
        <w:pStyle w:val="a3"/>
        <w:numPr>
          <w:ilvl w:val="0"/>
          <w:numId w:val="16"/>
        </w:numPr>
        <w:shd w:val="clear" w:color="auto" w:fill="auto"/>
        <w:tabs>
          <w:tab w:val="left" w:pos="984"/>
        </w:tabs>
        <w:spacing w:before="0" w:line="274" w:lineRule="exact"/>
        <w:ind w:left="120" w:right="120" w:firstLine="720"/>
        <w:jc w:val="both"/>
      </w:pPr>
      <w:r>
        <w:t>на педагогическом совете обсудить вопрос о формах проведения промежуточной аттестации и итоговых работ обучающихся;</w:t>
      </w:r>
    </w:p>
    <w:p w:rsidR="001D2825" w:rsidRDefault="001D2825" w:rsidP="001D2825">
      <w:pPr>
        <w:pStyle w:val="a3"/>
        <w:numPr>
          <w:ilvl w:val="0"/>
          <w:numId w:val="16"/>
        </w:numPr>
        <w:shd w:val="clear" w:color="auto" w:fill="auto"/>
        <w:tabs>
          <w:tab w:val="left" w:pos="1003"/>
        </w:tabs>
        <w:spacing w:before="0" w:line="274" w:lineRule="exact"/>
        <w:ind w:left="120" w:right="120" w:firstLine="720"/>
        <w:jc w:val="both"/>
      </w:pPr>
      <w:r>
        <w:t>довести до сведения участников образовательных отношений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p>
    <w:p w:rsidR="001D2825" w:rsidRDefault="001D2825" w:rsidP="001D2825">
      <w:pPr>
        <w:pStyle w:val="a3"/>
        <w:numPr>
          <w:ilvl w:val="0"/>
          <w:numId w:val="16"/>
        </w:numPr>
        <w:shd w:val="clear" w:color="auto" w:fill="auto"/>
        <w:tabs>
          <w:tab w:val="left" w:pos="974"/>
        </w:tabs>
        <w:spacing w:before="0" w:line="274" w:lineRule="exact"/>
        <w:ind w:left="120" w:firstLine="720"/>
        <w:jc w:val="both"/>
      </w:pPr>
      <w:r>
        <w:t>утвердить состав аттестационных комиссий по предметам;</w:t>
      </w:r>
    </w:p>
    <w:p w:rsidR="001D2825" w:rsidRDefault="001D2825" w:rsidP="001D2825">
      <w:pPr>
        <w:pStyle w:val="a3"/>
        <w:numPr>
          <w:ilvl w:val="0"/>
          <w:numId w:val="16"/>
        </w:numPr>
        <w:shd w:val="clear" w:color="auto" w:fill="auto"/>
        <w:tabs>
          <w:tab w:val="left" w:pos="974"/>
        </w:tabs>
        <w:spacing w:before="0" w:line="274" w:lineRule="exact"/>
        <w:ind w:left="120" w:firstLine="720"/>
        <w:jc w:val="both"/>
      </w:pPr>
      <w:r>
        <w:lastRenderedPageBreak/>
        <w:t>утвердить расписание итоговых аттестационных работ;</w:t>
      </w:r>
    </w:p>
    <w:p w:rsidR="001D2825" w:rsidRDefault="001D2825" w:rsidP="001D2825">
      <w:pPr>
        <w:pStyle w:val="a3"/>
        <w:numPr>
          <w:ilvl w:val="0"/>
          <w:numId w:val="16"/>
        </w:numPr>
        <w:shd w:val="clear" w:color="auto" w:fill="auto"/>
        <w:tabs>
          <w:tab w:val="left" w:pos="974"/>
        </w:tabs>
        <w:spacing w:before="0" w:line="274" w:lineRule="exact"/>
        <w:ind w:left="120" w:right="120" w:firstLine="720"/>
        <w:jc w:val="both"/>
      </w:pPr>
      <w:r>
        <w:t>решить вопрос об освобождении обучающихся от итогового контроля и провести их аттестацию на основе текущей аттестации;</w:t>
      </w:r>
    </w:p>
    <w:p w:rsidR="001D2825" w:rsidRDefault="001D2825" w:rsidP="001D2825">
      <w:pPr>
        <w:pStyle w:val="a3"/>
        <w:numPr>
          <w:ilvl w:val="0"/>
          <w:numId w:val="16"/>
        </w:numPr>
        <w:shd w:val="clear" w:color="auto" w:fill="auto"/>
        <w:tabs>
          <w:tab w:val="left" w:pos="979"/>
        </w:tabs>
        <w:spacing w:before="0" w:after="240" w:line="274" w:lineRule="exact"/>
        <w:ind w:left="120" w:firstLine="720"/>
        <w:jc w:val="both"/>
      </w:pPr>
      <w:r>
        <w:t>представить анализ итоговых работ обучающихся на педагогический совет.</w:t>
      </w:r>
    </w:p>
    <w:p w:rsidR="00932522" w:rsidRDefault="001D2825" w:rsidP="00CA0A34">
      <w:pPr>
        <w:pStyle w:val="210"/>
        <w:keepNext/>
        <w:keepLines/>
        <w:shd w:val="clear" w:color="auto" w:fill="auto"/>
        <w:spacing w:before="0" w:after="0" w:line="274" w:lineRule="exact"/>
        <w:jc w:val="both"/>
      </w:pPr>
      <w:bookmarkStart w:id="32" w:name="bookmark33"/>
      <w:r>
        <w:t>8</w:t>
      </w:r>
      <w:r w:rsidR="00932522">
        <w:t>. ФОРМЫ И МЕТОДЫ ПРОМЕЖУТОЧНОЙ (ИТОГОВОЙ) ОЦЕНКИ</w:t>
      </w:r>
      <w:bookmarkStart w:id="33" w:name="bookmark34"/>
      <w:bookmarkEnd w:id="32"/>
      <w:r w:rsidR="00CA0A34">
        <w:t xml:space="preserve"> </w:t>
      </w:r>
      <w:r w:rsidR="00932522">
        <w:t>ОБУЧАЮЩИХСЯ</w:t>
      </w:r>
      <w:bookmarkEnd w:id="33"/>
    </w:p>
    <w:p w:rsidR="00932522" w:rsidRDefault="001D2825" w:rsidP="001D2825">
      <w:pPr>
        <w:pStyle w:val="a3"/>
        <w:shd w:val="clear" w:color="auto" w:fill="auto"/>
        <w:tabs>
          <w:tab w:val="left" w:pos="543"/>
        </w:tabs>
        <w:spacing w:before="0" w:line="274" w:lineRule="exact"/>
        <w:ind w:right="20"/>
        <w:jc w:val="both"/>
      </w:pPr>
      <w:r>
        <w:t>8.1.</w:t>
      </w:r>
      <w:r w:rsidR="00932522">
        <w:t>Промежуточная аттестация (итоговый контроль) в переводных классах может проводиться в следующих формах: итоговая контрольная работа, тестирование и другие формы.</w:t>
      </w:r>
    </w:p>
    <w:p w:rsidR="00932522" w:rsidRDefault="001D2825" w:rsidP="001D2825">
      <w:pPr>
        <w:pStyle w:val="a3"/>
        <w:shd w:val="clear" w:color="auto" w:fill="auto"/>
        <w:tabs>
          <w:tab w:val="left" w:pos="543"/>
        </w:tabs>
        <w:spacing w:before="0" w:line="274" w:lineRule="exact"/>
        <w:ind w:right="20"/>
        <w:jc w:val="both"/>
      </w:pPr>
      <w:r w:rsidRPr="001D2825">
        <w:rPr>
          <w:rStyle w:val="43"/>
          <w:b w:val="0"/>
        </w:rPr>
        <w:t>8.2.</w:t>
      </w:r>
      <w:r w:rsidR="00932522" w:rsidRPr="001D2825">
        <w:rPr>
          <w:rStyle w:val="43"/>
          <w:b w:val="0"/>
        </w:rPr>
        <w:t>Итоговая оценка предметных и метапредметных результатов.</w:t>
      </w:r>
      <w:r w:rsidR="00932522">
        <w:t xml:space="preserve"> В системе оценивания используются внутренняя и внешняя оценка.</w:t>
      </w:r>
    </w:p>
    <w:p w:rsidR="00932522" w:rsidRDefault="001D2825" w:rsidP="001D2825">
      <w:pPr>
        <w:pStyle w:val="a3"/>
        <w:shd w:val="clear" w:color="auto" w:fill="auto"/>
        <w:tabs>
          <w:tab w:val="left" w:pos="519"/>
        </w:tabs>
        <w:spacing w:before="0" w:line="274" w:lineRule="exact"/>
        <w:ind w:right="20"/>
        <w:jc w:val="both"/>
      </w:pPr>
      <w:r w:rsidRPr="001D2825">
        <w:rPr>
          <w:rStyle w:val="31"/>
          <w:b w:val="0"/>
          <w:i w:val="0"/>
        </w:rPr>
        <w:t>8.3</w:t>
      </w:r>
      <w:r>
        <w:rPr>
          <w:rStyle w:val="31"/>
        </w:rPr>
        <w:t xml:space="preserve"> </w:t>
      </w:r>
      <w:r w:rsidR="00932522" w:rsidRPr="001D2825">
        <w:rPr>
          <w:rStyle w:val="31"/>
          <w:b w:val="0"/>
          <w:i w:val="0"/>
        </w:rPr>
        <w:t>Внутренняя оценка</w:t>
      </w:r>
      <w:r w:rsidR="00932522">
        <w:rPr>
          <w:rStyle w:val="31"/>
        </w:rPr>
        <w:t>,</w:t>
      </w:r>
      <w:r w:rsidR="00932522">
        <w:t xml:space="preserve"> выставляемая </w:t>
      </w:r>
      <w:proofErr w:type="gramStart"/>
      <w:r w:rsidR="00932522">
        <w:t>педагогом</w:t>
      </w:r>
      <w:proofErr w:type="gramEnd"/>
      <w:r w:rsidR="00932522">
        <w:t xml:space="preserve"> выражается в текущих отметках, которые ставятся учителями, в результатах самооценки учащихся, в результатах наблюдений, проводимых учителями и педагогом - психологом, в промежуточной и итоговой оценках учащихся и, наконец, в решении педагогического совета о переводе выпускника в следующий класс или на следующий уровень обучения (уровень основного общего образования).</w:t>
      </w:r>
    </w:p>
    <w:p w:rsidR="00932522" w:rsidRDefault="00932522" w:rsidP="00932522">
      <w:pPr>
        <w:pStyle w:val="a3"/>
        <w:shd w:val="clear" w:color="auto" w:fill="auto"/>
        <w:spacing w:before="0" w:line="274" w:lineRule="exact"/>
        <w:ind w:left="460" w:right="3380"/>
        <w:jc w:val="right"/>
      </w:pPr>
      <w:r>
        <w:t>Внутренняя оценка выполняет две основные функции: Во-первых,</w:t>
      </w:r>
      <w:r>
        <w:rPr>
          <w:rStyle w:val="29"/>
        </w:rPr>
        <w:t xml:space="preserve"> обеспечить обратную связь,</w:t>
      </w:r>
      <w:r>
        <w:t xml:space="preserve"> информируя:</w:t>
      </w:r>
    </w:p>
    <w:p w:rsidR="00932522" w:rsidRDefault="00932522" w:rsidP="00932522">
      <w:pPr>
        <w:pStyle w:val="a3"/>
        <w:numPr>
          <w:ilvl w:val="0"/>
          <w:numId w:val="15"/>
        </w:numPr>
        <w:shd w:val="clear" w:color="auto" w:fill="auto"/>
        <w:tabs>
          <w:tab w:val="left" w:pos="716"/>
        </w:tabs>
        <w:spacing w:before="0" w:line="274" w:lineRule="exact"/>
        <w:ind w:left="20" w:right="20" w:firstLine="440"/>
        <w:jc w:val="both"/>
      </w:pPr>
      <w:r>
        <w:t>учеников и их родителей (законных представителей) о продвижении в освоении программы (а на определённом этапе и об общем уровне освоения), об их сильных и слабых сторонах;</w:t>
      </w:r>
    </w:p>
    <w:p w:rsidR="00932522" w:rsidRDefault="00932522" w:rsidP="00932522">
      <w:pPr>
        <w:pStyle w:val="a3"/>
        <w:numPr>
          <w:ilvl w:val="0"/>
          <w:numId w:val="15"/>
        </w:numPr>
        <w:shd w:val="clear" w:color="auto" w:fill="auto"/>
        <w:tabs>
          <w:tab w:val="left" w:pos="729"/>
        </w:tabs>
        <w:spacing w:before="0" w:line="274" w:lineRule="exact"/>
        <w:ind w:left="20" w:firstLine="440"/>
        <w:jc w:val="both"/>
      </w:pPr>
      <w:r>
        <w:t>учителей об эффективности их педагогической деятельности.</w:t>
      </w:r>
    </w:p>
    <w:p w:rsidR="00932522" w:rsidRDefault="00932522" w:rsidP="00932522">
      <w:pPr>
        <w:pStyle w:val="a3"/>
        <w:shd w:val="clear" w:color="auto" w:fill="auto"/>
        <w:spacing w:before="0" w:line="274" w:lineRule="exact"/>
        <w:ind w:left="20" w:right="20" w:firstLine="720"/>
        <w:jc w:val="both"/>
      </w:pPr>
      <w:r>
        <w:t>Во-вторых,</w:t>
      </w:r>
      <w:r>
        <w:rPr>
          <w:rStyle w:val="29"/>
        </w:rPr>
        <w:t xml:space="preserve"> обеспечивать положительную мотивацию учения, стимулировать обучение учащихся:</w:t>
      </w:r>
      <w:r>
        <w:t xml:space="preserve">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т.д.</w:t>
      </w:r>
    </w:p>
    <w:p w:rsidR="00932522" w:rsidRDefault="001D2825" w:rsidP="001D2825">
      <w:pPr>
        <w:pStyle w:val="a3"/>
        <w:shd w:val="clear" w:color="auto" w:fill="auto"/>
        <w:tabs>
          <w:tab w:val="left" w:pos="433"/>
        </w:tabs>
        <w:spacing w:before="0" w:line="274" w:lineRule="exact"/>
        <w:ind w:right="20"/>
        <w:jc w:val="both"/>
      </w:pPr>
      <w:r w:rsidRPr="001D2825">
        <w:rPr>
          <w:rStyle w:val="31"/>
          <w:b w:val="0"/>
          <w:i w:val="0"/>
        </w:rPr>
        <w:t>8.4.</w:t>
      </w:r>
      <w:r w:rsidR="00932522" w:rsidRPr="001D2825">
        <w:rPr>
          <w:rStyle w:val="31"/>
          <w:b w:val="0"/>
          <w:i w:val="0"/>
        </w:rPr>
        <w:t>Внешняя оценка</w:t>
      </w:r>
      <w:r w:rsidR="00932522">
        <w:t xml:space="preserve"> проводится</w:t>
      </w:r>
      <w:r w:rsidR="009429BF">
        <w:t xml:space="preserve"> </w:t>
      </w:r>
      <w:r w:rsidR="00932522">
        <w:t xml:space="preserve">в форме </w:t>
      </w:r>
      <w:proofErr w:type="spellStart"/>
      <w:r w:rsidR="00932522">
        <w:t>неперсонифицированных</w:t>
      </w:r>
      <w:proofErr w:type="spellEnd"/>
      <w:r w:rsidR="00932522">
        <w:t xml:space="preserve"> (регламентированных) процедур (мониторинговых исследований, аттестации, аккредитации образовательной организации и др.)</w:t>
      </w:r>
    </w:p>
    <w:p w:rsidR="00932522" w:rsidRDefault="00932522" w:rsidP="00932522">
      <w:pPr>
        <w:pStyle w:val="a3"/>
        <w:shd w:val="clear" w:color="auto" w:fill="auto"/>
        <w:spacing w:before="0" w:line="274" w:lineRule="exact"/>
        <w:ind w:left="20" w:right="20" w:firstLine="440"/>
        <w:jc w:val="both"/>
      </w:pPr>
      <w:r>
        <w:t>Внешняя оценка выполняет следующие функции. Во-первых,</w:t>
      </w:r>
      <w:r>
        <w:rPr>
          <w:rStyle w:val="29"/>
        </w:rPr>
        <w:t xml:space="preserve"> функцию ориентации образовательной деятельности</w:t>
      </w:r>
      <w:r>
        <w:t xml:space="preserve"> на достижение планируемых результатов посредством уточнения конкретных примеров содержания и критериев внутренней оценки. И во- вторых,</w:t>
      </w:r>
      <w:r>
        <w:rPr>
          <w:rStyle w:val="29"/>
        </w:rPr>
        <w:t xml:space="preserve"> функцию обратной связи,</w:t>
      </w:r>
      <w:r>
        <w:t xml:space="preserve"> в основе которой лежит возможность получения объективных и сопоставимых данных в целях управления качеством образования.</w:t>
      </w:r>
    </w:p>
    <w:p w:rsidR="00932522" w:rsidRDefault="001D2825" w:rsidP="001D2825">
      <w:pPr>
        <w:pStyle w:val="a3"/>
        <w:shd w:val="clear" w:color="auto" w:fill="auto"/>
        <w:tabs>
          <w:tab w:val="left" w:pos="438"/>
        </w:tabs>
        <w:spacing w:before="0" w:line="274" w:lineRule="exact"/>
        <w:jc w:val="both"/>
      </w:pPr>
      <w:r w:rsidRPr="001D2825">
        <w:rPr>
          <w:rStyle w:val="43"/>
          <w:b w:val="0"/>
        </w:rPr>
        <w:t>8.5.</w:t>
      </w:r>
      <w:r w:rsidR="00932522" w:rsidRPr="001D2825">
        <w:rPr>
          <w:rStyle w:val="43"/>
          <w:b w:val="0"/>
        </w:rPr>
        <w:t>Сочетание</w:t>
      </w:r>
      <w:r w:rsidR="00932522">
        <w:t xml:space="preserve"> внутренней и внешней оценки - итоговая оценка.</w:t>
      </w:r>
    </w:p>
    <w:p w:rsidR="00932522" w:rsidRDefault="001D2825" w:rsidP="001D2825">
      <w:pPr>
        <w:pStyle w:val="a3"/>
        <w:shd w:val="clear" w:color="auto" w:fill="auto"/>
        <w:tabs>
          <w:tab w:val="left" w:pos="495"/>
        </w:tabs>
        <w:spacing w:before="0" w:line="274" w:lineRule="exact"/>
        <w:ind w:right="20"/>
        <w:jc w:val="both"/>
      </w:pPr>
      <w:r w:rsidRPr="001D2825">
        <w:t>8.6.</w:t>
      </w:r>
      <w:r w:rsidR="00932522">
        <w:t>Предметом</w:t>
      </w:r>
      <w:r w:rsidR="00932522">
        <w:rPr>
          <w:rStyle w:val="31"/>
        </w:rPr>
        <w:t xml:space="preserve"> итоговой оценки</w:t>
      </w:r>
      <w:r w:rsidR="00932522">
        <w:t xml:space="preserve">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32522" w:rsidRDefault="001D2825" w:rsidP="001D2825">
      <w:pPr>
        <w:pStyle w:val="a3"/>
        <w:shd w:val="clear" w:color="auto" w:fill="auto"/>
        <w:tabs>
          <w:tab w:val="left" w:pos="490"/>
        </w:tabs>
        <w:spacing w:before="0" w:line="274" w:lineRule="exact"/>
        <w:ind w:right="20"/>
        <w:jc w:val="both"/>
      </w:pPr>
      <w:r w:rsidRPr="001D2825">
        <w:t>8.7.</w:t>
      </w:r>
      <w:r w:rsidR="001B213A">
        <w:t>В МКОУ «Полуямская СОШ</w:t>
      </w:r>
      <w:r w:rsidR="00932522" w:rsidRPr="001B213A">
        <w:t>»</w:t>
      </w:r>
      <w:r w:rsidR="00932522">
        <w:t xml:space="preserve"> проводится мониторинг результатов выполнения трёх итоговых работ - по русскому языку, математике и комплексной работы на </w:t>
      </w:r>
      <w:proofErr w:type="spellStart"/>
      <w:r w:rsidR="00932522">
        <w:t>межпредметной</w:t>
      </w:r>
      <w:proofErr w:type="spellEnd"/>
      <w:r w:rsidR="00932522">
        <w:t xml:space="preserve"> основе.</w:t>
      </w:r>
    </w:p>
    <w:p w:rsidR="00932522" w:rsidRDefault="00932522" w:rsidP="00932522">
      <w:pPr>
        <w:pStyle w:val="a3"/>
        <w:shd w:val="clear" w:color="auto" w:fill="auto"/>
        <w:spacing w:before="0" w:line="274" w:lineRule="exact"/>
        <w:ind w:left="20" w:right="20" w:firstLine="440"/>
        <w:jc w:val="both"/>
      </w:pPr>
      <w:r>
        <w:t xml:space="preserve">Накопительная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Оценки за итоговые работы характеризуют уровень усвоения учащимися опорной системы знаний по русскому языку и математике, а также уровень овладения </w:t>
      </w:r>
      <w:proofErr w:type="spellStart"/>
      <w:r>
        <w:t>метапредметными</w:t>
      </w:r>
      <w:proofErr w:type="spellEnd"/>
      <w:r>
        <w:t xml:space="preserve"> действиями.</w:t>
      </w:r>
    </w:p>
    <w:p w:rsidR="00932522" w:rsidRDefault="00932522" w:rsidP="00932522">
      <w:pPr>
        <w:pStyle w:val="a3"/>
        <w:shd w:val="clear" w:color="auto" w:fill="auto"/>
        <w:spacing w:before="0" w:line="274" w:lineRule="exact"/>
        <w:ind w:left="20" w:right="20" w:firstLine="440"/>
        <w:jc w:val="both"/>
      </w:pPr>
      <w:r>
        <w:t>На основе этих оценок по каждому предмету и по программе формирования универсальных действий делаются следующие выводы о достижении планируемых результатов:</w:t>
      </w:r>
    </w:p>
    <w:p w:rsidR="00932522" w:rsidRDefault="00932522" w:rsidP="00932522">
      <w:pPr>
        <w:pStyle w:val="a3"/>
        <w:shd w:val="clear" w:color="auto" w:fill="auto"/>
        <w:spacing w:before="0" w:line="274" w:lineRule="exact"/>
        <w:ind w:left="20" w:right="20" w:firstLine="440"/>
        <w:jc w:val="both"/>
      </w:pPr>
      <w:r>
        <w:t>1) Выпускник овладел опорной системой знаний и учебными действиями, необходимыми для продолжения образования на следующей ступени, и способен</w:t>
      </w:r>
    </w:p>
    <w:p w:rsidR="00932522" w:rsidRDefault="00932522" w:rsidP="00932522">
      <w:pPr>
        <w:pStyle w:val="a3"/>
        <w:shd w:val="clear" w:color="auto" w:fill="auto"/>
        <w:spacing w:before="0" w:line="274" w:lineRule="exact"/>
        <w:ind w:left="120" w:right="120"/>
        <w:jc w:val="both"/>
      </w:pPr>
      <w:r>
        <w:lastRenderedPageBreak/>
        <w:t>использовать их для решения простых учебно-познавательных и учебно-практических задач, средствами данного предмета.</w:t>
      </w:r>
    </w:p>
    <w:p w:rsidR="00932522" w:rsidRDefault="00932522" w:rsidP="00932522">
      <w:pPr>
        <w:pStyle w:val="a3"/>
        <w:shd w:val="clear" w:color="auto" w:fill="auto"/>
        <w:spacing w:before="0" w:line="274" w:lineRule="exact"/>
        <w:ind w:left="120" w:right="120" w:firstLine="44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932522" w:rsidRDefault="00932522" w:rsidP="00932522">
      <w:pPr>
        <w:pStyle w:val="a3"/>
        <w:numPr>
          <w:ilvl w:val="1"/>
          <w:numId w:val="14"/>
        </w:numPr>
        <w:shd w:val="clear" w:color="auto" w:fill="auto"/>
        <w:tabs>
          <w:tab w:val="left" w:pos="816"/>
        </w:tabs>
        <w:spacing w:before="0" w:line="274" w:lineRule="exact"/>
        <w:ind w:left="120" w:right="120" w:firstLine="440"/>
        <w:jc w:val="both"/>
      </w:pPr>
      <w:r>
        <w:t>Выпускник овладел опорной системой знаний и учебными действиями, необходимыми для продолжения образования на следующей ступени, на уровне осознанного произвольного овладения учебными действиям.</w:t>
      </w:r>
    </w:p>
    <w:p w:rsidR="00932522" w:rsidRDefault="00932522" w:rsidP="00932522">
      <w:pPr>
        <w:pStyle w:val="a3"/>
        <w:shd w:val="clear" w:color="auto" w:fill="auto"/>
        <w:spacing w:before="0" w:line="274" w:lineRule="exact"/>
        <w:ind w:left="120" w:right="120" w:firstLine="44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 «отлично», а результаты выполнения итоговых работ свидетельствуют о правильном выполнении не менее 65% заданий базового уровня и получение не менее 50% от максимального балла за выполнение заданий повышенного уровня.</w:t>
      </w:r>
    </w:p>
    <w:p w:rsidR="00932522" w:rsidRDefault="00932522" w:rsidP="00932522">
      <w:pPr>
        <w:pStyle w:val="a3"/>
        <w:numPr>
          <w:ilvl w:val="1"/>
          <w:numId w:val="14"/>
        </w:numPr>
        <w:shd w:val="clear" w:color="auto" w:fill="auto"/>
        <w:tabs>
          <w:tab w:val="left" w:pos="816"/>
        </w:tabs>
        <w:spacing w:before="0" w:line="274" w:lineRule="exact"/>
        <w:ind w:left="120" w:right="120" w:firstLine="440"/>
        <w:jc w:val="both"/>
      </w:pPr>
      <w:r>
        <w:t>Выпускник не овладел опорной системой знаний и учебными действиями, необходимыми для продолжения образования на следующей ступени.</w:t>
      </w:r>
    </w:p>
    <w:p w:rsidR="00932522" w:rsidRDefault="00932522" w:rsidP="00932522">
      <w:pPr>
        <w:pStyle w:val="a3"/>
        <w:shd w:val="clear" w:color="auto" w:fill="auto"/>
        <w:spacing w:before="0" w:line="274" w:lineRule="exact"/>
        <w:ind w:left="120" w:right="120" w:firstLine="440"/>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u w:val="single"/>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32522" w:rsidRDefault="001D2825" w:rsidP="00932522">
      <w:pPr>
        <w:pStyle w:val="a3"/>
        <w:shd w:val="clear" w:color="auto" w:fill="auto"/>
        <w:spacing w:before="0" w:line="274" w:lineRule="exact"/>
        <w:ind w:left="120" w:right="120"/>
        <w:jc w:val="both"/>
      </w:pPr>
      <w:r w:rsidRPr="001D2825">
        <w:rPr>
          <w:rStyle w:val="2a"/>
          <w:b w:val="0"/>
        </w:rPr>
        <w:t>8</w:t>
      </w:r>
      <w:r w:rsidR="00932522" w:rsidRPr="001D2825">
        <w:rPr>
          <w:rStyle w:val="2a"/>
          <w:b w:val="0"/>
        </w:rPr>
        <w:t>.8.</w:t>
      </w:r>
      <w:r w:rsidR="00932522">
        <w:rPr>
          <w:rStyle w:val="2a"/>
        </w:rPr>
        <w:t xml:space="preserve"> Итоговое оценивание</w:t>
      </w:r>
      <w:r w:rsidR="00932522">
        <w:t xml:space="preserve"> происходит в конце обучения и может проводиться в форме </w:t>
      </w:r>
      <w:r w:rsidR="00932522">
        <w:rPr>
          <w:rStyle w:val="1b"/>
        </w:rPr>
        <w:t>накопленной оценки</w:t>
      </w:r>
      <w:r w:rsidR="00932522">
        <w:t xml:space="preserve"> (синтеза имеющейся информации), а также в формах</w:t>
      </w:r>
      <w:r w:rsidR="00932522">
        <w:rPr>
          <w:rStyle w:val="2a"/>
        </w:rPr>
        <w:t xml:space="preserve"> сбора данных </w:t>
      </w:r>
      <w:r w:rsidR="00932522">
        <w:t>(в том числе - с помощью итоговых тестов) или</w:t>
      </w:r>
      <w:r w:rsidR="00932522">
        <w:rPr>
          <w:rStyle w:val="1b"/>
        </w:rPr>
        <w:t xml:space="preserve"> демонстрации</w:t>
      </w:r>
      <w:r w:rsidR="00932522">
        <w:t xml:space="preserve"> примеров применения полученных знаний и освоенных способов деятельности; возможна также любая комбинация этих форм.</w:t>
      </w:r>
    </w:p>
    <w:p w:rsidR="00932522" w:rsidRDefault="00932522" w:rsidP="00932522">
      <w:pPr>
        <w:pStyle w:val="a3"/>
        <w:shd w:val="clear" w:color="auto" w:fill="auto"/>
        <w:spacing w:before="0" w:line="274" w:lineRule="exact"/>
        <w:ind w:left="120"/>
        <w:jc w:val="both"/>
      </w:pPr>
      <w:r>
        <w:t>Итоговое оценивание строится на принципах:</w:t>
      </w:r>
    </w:p>
    <w:p w:rsidR="00932522" w:rsidRDefault="00932522" w:rsidP="00932522">
      <w:pPr>
        <w:pStyle w:val="a3"/>
        <w:numPr>
          <w:ilvl w:val="0"/>
          <w:numId w:val="16"/>
        </w:numPr>
        <w:shd w:val="clear" w:color="auto" w:fill="auto"/>
        <w:tabs>
          <w:tab w:val="left" w:pos="840"/>
        </w:tabs>
        <w:spacing w:before="0" w:line="283" w:lineRule="exact"/>
        <w:ind w:left="120" w:right="120" w:firstLine="440"/>
        <w:jc w:val="both"/>
      </w:pPr>
      <w:r>
        <w:t>раздельной оценки достижения базового уровня требований к подготовке, связанного с таким показателем достижения планируемых результатов, как</w:t>
      </w:r>
      <w:r>
        <w:rPr>
          <w:rStyle w:val="1c"/>
        </w:rPr>
        <w:t xml:space="preserve"> «учащиеся могут выполнить самостоятельно и уверенно»</w:t>
      </w:r>
      <w:r>
        <w:t xml:space="preserve"> и повышенных уровней подготовки, связанных с таким показателем достижения планируемых результатов, как</w:t>
      </w:r>
      <w:r>
        <w:rPr>
          <w:rStyle w:val="1c"/>
        </w:rPr>
        <w:t xml:space="preserve"> «учащиеся могут выполнить самостоятельно или с помощью взрослых и/или сверстников»;</w:t>
      </w:r>
    </w:p>
    <w:p w:rsidR="00932522" w:rsidRDefault="00932522" w:rsidP="00932522">
      <w:pPr>
        <w:pStyle w:val="a3"/>
        <w:numPr>
          <w:ilvl w:val="0"/>
          <w:numId w:val="16"/>
        </w:numPr>
        <w:shd w:val="clear" w:color="auto" w:fill="auto"/>
        <w:tabs>
          <w:tab w:val="left" w:pos="830"/>
        </w:tabs>
        <w:spacing w:before="0" w:line="283" w:lineRule="exact"/>
        <w:ind w:left="120" w:right="120" w:firstLine="440"/>
        <w:jc w:val="both"/>
      </w:pPr>
      <w:r>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932522" w:rsidRDefault="00932522" w:rsidP="00932522">
      <w:pPr>
        <w:pStyle w:val="a3"/>
        <w:numPr>
          <w:ilvl w:val="0"/>
          <w:numId w:val="16"/>
        </w:numPr>
        <w:shd w:val="clear" w:color="auto" w:fill="auto"/>
        <w:tabs>
          <w:tab w:val="left" w:pos="843"/>
        </w:tabs>
        <w:spacing w:before="0" w:line="283" w:lineRule="exact"/>
        <w:ind w:left="120" w:firstLine="440"/>
        <w:jc w:val="both"/>
      </w:pPr>
      <w:r>
        <w:t>кумулятивной (накопительной) оценки;</w:t>
      </w:r>
    </w:p>
    <w:p w:rsidR="00932522" w:rsidRDefault="00932522" w:rsidP="00932522">
      <w:pPr>
        <w:pStyle w:val="a3"/>
        <w:numPr>
          <w:ilvl w:val="0"/>
          <w:numId w:val="16"/>
        </w:numPr>
        <w:shd w:val="clear" w:color="auto" w:fill="auto"/>
        <w:tabs>
          <w:tab w:val="left" w:pos="843"/>
        </w:tabs>
        <w:spacing w:before="0" w:line="283" w:lineRule="exact"/>
        <w:ind w:left="120" w:firstLine="440"/>
        <w:jc w:val="both"/>
      </w:pPr>
      <w:r>
        <w:t>открытости и реалистичности норм и критериев;</w:t>
      </w:r>
    </w:p>
    <w:p w:rsidR="00932522" w:rsidRDefault="00932522" w:rsidP="00932522">
      <w:pPr>
        <w:pStyle w:val="a3"/>
        <w:numPr>
          <w:ilvl w:val="0"/>
          <w:numId w:val="16"/>
        </w:numPr>
        <w:shd w:val="clear" w:color="auto" w:fill="auto"/>
        <w:tabs>
          <w:tab w:val="left" w:pos="843"/>
        </w:tabs>
        <w:spacing w:before="0" w:line="283" w:lineRule="exact"/>
        <w:ind w:left="120" w:firstLine="440"/>
        <w:jc w:val="both"/>
      </w:pPr>
      <w:r>
        <w:t>гибкости норм и критериев;</w:t>
      </w:r>
    </w:p>
    <w:p w:rsidR="00932522" w:rsidRDefault="00932522" w:rsidP="00932522">
      <w:pPr>
        <w:pStyle w:val="a3"/>
        <w:numPr>
          <w:ilvl w:val="0"/>
          <w:numId w:val="16"/>
        </w:numPr>
        <w:shd w:val="clear" w:color="auto" w:fill="auto"/>
        <w:tabs>
          <w:tab w:val="left" w:pos="826"/>
        </w:tabs>
        <w:spacing w:before="0" w:line="283" w:lineRule="exact"/>
        <w:ind w:left="120" w:right="120" w:firstLine="440"/>
        <w:jc w:val="both"/>
      </w:pPr>
      <w:r>
        <w:t>признания права учащегося на ошибку, реализуемого в итоговом оценивании через систему норм оценивания;</w:t>
      </w:r>
    </w:p>
    <w:p w:rsidR="00932522" w:rsidRDefault="00932522" w:rsidP="00932522">
      <w:pPr>
        <w:pStyle w:val="a3"/>
        <w:numPr>
          <w:ilvl w:val="0"/>
          <w:numId w:val="16"/>
        </w:numPr>
        <w:shd w:val="clear" w:color="auto" w:fill="auto"/>
        <w:tabs>
          <w:tab w:val="left" w:pos="835"/>
        </w:tabs>
        <w:spacing w:before="0" w:line="274" w:lineRule="exact"/>
        <w:ind w:left="120" w:right="120" w:firstLine="440"/>
        <w:jc w:val="both"/>
      </w:pPr>
      <w:r>
        <w:t>признания права учащегося на</w:t>
      </w:r>
      <w:r>
        <w:rPr>
          <w:rStyle w:val="1c"/>
        </w:rPr>
        <w:t xml:space="preserve"> до-сдачу</w:t>
      </w:r>
      <w:r>
        <w:t xml:space="preserve"> имеющихся пробелов в части базовых требований и при желании - на</w:t>
      </w:r>
      <w:r>
        <w:rPr>
          <w:rStyle w:val="1c"/>
        </w:rPr>
        <w:t xml:space="preserve"> пересдачу</w:t>
      </w:r>
      <w:r>
        <w:t xml:space="preserve"> итоговой работы с целью подтверждения более высоких уровней учебных достижений.</w:t>
      </w:r>
    </w:p>
    <w:p w:rsidR="00932522" w:rsidRDefault="001D2825" w:rsidP="00932522">
      <w:pPr>
        <w:pStyle w:val="a3"/>
        <w:shd w:val="clear" w:color="auto" w:fill="auto"/>
        <w:spacing w:before="0" w:after="245" w:line="274" w:lineRule="exact"/>
        <w:ind w:left="120" w:right="120"/>
        <w:jc w:val="both"/>
      </w:pPr>
      <w:r w:rsidRPr="001D2825">
        <w:t>8.9.</w:t>
      </w:r>
      <w:r w:rsidR="00932522">
        <w:t xml:space="preserve"> На основе трех этих показателей педагогами формулируется один из трех возможных выводов-оценок результатов по предметам и УУД принимается на основании динамики и в пользу ученика. На основании итоговой оценки принимается решение педагогического совета о переводе ученика на следующий уровень образования (уровень основного общего образования).</w:t>
      </w:r>
    </w:p>
    <w:tbl>
      <w:tblPr>
        <w:tblW w:w="0" w:type="auto"/>
        <w:jc w:val="center"/>
        <w:tblLayout w:type="fixed"/>
        <w:tblCellMar>
          <w:left w:w="0" w:type="dxa"/>
          <w:right w:w="0" w:type="dxa"/>
        </w:tblCellMar>
        <w:tblLook w:val="0000" w:firstRow="0" w:lastRow="0" w:firstColumn="0" w:lastColumn="0" w:noHBand="0" w:noVBand="0"/>
      </w:tblPr>
      <w:tblGrid>
        <w:gridCol w:w="2938"/>
        <w:gridCol w:w="6648"/>
      </w:tblGrid>
      <w:tr w:rsidR="00932522" w:rsidTr="00306352">
        <w:trPr>
          <w:trHeight w:val="288"/>
          <w:jc w:val="center"/>
        </w:trPr>
        <w:tc>
          <w:tcPr>
            <w:tcW w:w="2938" w:type="dxa"/>
            <w:tcBorders>
              <w:top w:val="single" w:sz="4" w:space="0" w:color="auto"/>
              <w:left w:val="single" w:sz="4" w:space="0" w:color="auto"/>
              <w:bottom w:val="nil"/>
              <w:right w:val="single" w:sz="4" w:space="0" w:color="auto"/>
            </w:tcBorders>
            <w:shd w:val="clear" w:color="auto" w:fill="FFFFFF"/>
          </w:tcPr>
          <w:p w:rsidR="00932522" w:rsidRDefault="00932522" w:rsidP="00306352">
            <w:pPr>
              <w:framePr w:wrap="notBeside" w:vAnchor="text" w:hAnchor="text" w:xAlign="center" w:y="1"/>
              <w:rPr>
                <w:color w:val="auto"/>
                <w:sz w:val="10"/>
                <w:szCs w:val="10"/>
              </w:rPr>
            </w:pPr>
          </w:p>
        </w:tc>
        <w:tc>
          <w:tcPr>
            <w:tcW w:w="6648" w:type="dxa"/>
            <w:tcBorders>
              <w:top w:val="single" w:sz="4" w:space="0" w:color="auto"/>
              <w:left w:val="single" w:sz="4" w:space="0" w:color="auto"/>
              <w:bottom w:val="nil"/>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40" w:lineRule="auto"/>
              <w:ind w:left="120"/>
              <w:jc w:val="left"/>
            </w:pPr>
            <w:r>
              <w:t>Показатели</w:t>
            </w:r>
          </w:p>
        </w:tc>
      </w:tr>
      <w:tr w:rsidR="00932522" w:rsidTr="00306352">
        <w:trPr>
          <w:trHeight w:val="293"/>
          <w:jc w:val="center"/>
        </w:trPr>
        <w:tc>
          <w:tcPr>
            <w:tcW w:w="2938" w:type="dxa"/>
            <w:tcBorders>
              <w:top w:val="nil"/>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40" w:lineRule="auto"/>
              <w:ind w:left="120"/>
              <w:jc w:val="left"/>
            </w:pPr>
            <w:r>
              <w:t>Вывод-оценка</w:t>
            </w:r>
          </w:p>
        </w:tc>
        <w:tc>
          <w:tcPr>
            <w:tcW w:w="6648" w:type="dxa"/>
            <w:tcBorders>
              <w:top w:val="nil"/>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40" w:lineRule="auto"/>
              <w:ind w:left="120"/>
              <w:jc w:val="left"/>
            </w:pPr>
            <w:r>
              <w:t>(процентные показатели установлены в ООП НОО)</w:t>
            </w:r>
          </w:p>
        </w:tc>
      </w:tr>
    </w:tbl>
    <w:p w:rsidR="00932522" w:rsidRDefault="00932522" w:rsidP="00932522">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938"/>
        <w:gridCol w:w="3182"/>
        <w:gridCol w:w="3466"/>
      </w:tblGrid>
      <w:tr w:rsidR="00932522" w:rsidTr="00306352">
        <w:trPr>
          <w:trHeight w:val="850"/>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8" w:lineRule="exact"/>
              <w:ind w:left="120"/>
              <w:jc w:val="left"/>
            </w:pPr>
            <w:r>
              <w:lastRenderedPageBreak/>
              <w:t>(о возможности продолжения образования на следующем уровне)</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Комплексная оценка (данные «Портфеля достижений»)</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8" w:lineRule="exact"/>
              <w:jc w:val="both"/>
            </w:pPr>
            <w:r>
              <w:t xml:space="preserve">Итоговые работы (русский язык, математика и </w:t>
            </w:r>
            <w:proofErr w:type="spellStart"/>
            <w:r>
              <w:t>межпредметная</w:t>
            </w:r>
            <w:proofErr w:type="spellEnd"/>
            <w:r>
              <w:t xml:space="preserve"> работа)</w:t>
            </w:r>
          </w:p>
        </w:tc>
      </w:tr>
      <w:tr w:rsidR="00932522" w:rsidTr="00306352">
        <w:trPr>
          <w:trHeight w:val="1939"/>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1. Не овладел опорной системой знаний и необходимыми учебными действиями</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8" w:lineRule="exact"/>
              <w:jc w:val="both"/>
            </w:pPr>
            <w:r>
              <w:t>Правильно выполнено менее 50% заданий необходимого (базового) уровня</w:t>
            </w:r>
          </w:p>
        </w:tc>
      </w:tr>
      <w:tr w:rsidR="00932522" w:rsidTr="00306352">
        <w:trPr>
          <w:trHeight w:val="1944"/>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2.Овладел опорной системой знаний и необходимыми учебными действиями, способен использовать их для решения простых стандартных задач</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Достижение планируемых результатов по всем основным разделам образовательной программы как минимум с оценкой «зачтено»/«нормально»</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8" w:lineRule="exact"/>
              <w:jc w:val="both"/>
            </w:pPr>
            <w:r>
              <w:t>Правильно НЕ менее 50% заданий необходимого (базового) уровня</w:t>
            </w:r>
          </w:p>
        </w:tc>
      </w:tr>
      <w:tr w:rsidR="00932522" w:rsidTr="00306352">
        <w:trPr>
          <w:trHeight w:val="1949"/>
          <w:jc w:val="center"/>
        </w:trPr>
        <w:tc>
          <w:tcPr>
            <w:tcW w:w="2938"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3. Овладел опорной системой знаний на уровне осознанного применения учебных действий, в том числе при решении нестандартных задач</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Достижение планируемых результатов НЕ менее чем по половине разделов образовательной программы с оценкой «хорошо» или «отлично»</w:t>
            </w: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932522" w:rsidRDefault="00932522" w:rsidP="00306352">
            <w:pPr>
              <w:pStyle w:val="a3"/>
              <w:framePr w:wrap="notBeside" w:vAnchor="text" w:hAnchor="text" w:xAlign="center" w:y="1"/>
              <w:shd w:val="clear" w:color="auto" w:fill="auto"/>
              <w:spacing w:before="0" w:line="274" w:lineRule="exact"/>
              <w:jc w:val="both"/>
            </w:pPr>
            <w: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932522" w:rsidRDefault="00932522" w:rsidP="00932522">
      <w:pPr>
        <w:rPr>
          <w:color w:val="auto"/>
          <w:sz w:val="2"/>
          <w:szCs w:val="2"/>
        </w:rPr>
      </w:pPr>
    </w:p>
    <w:p w:rsidR="00932522" w:rsidRDefault="00932522" w:rsidP="00932522">
      <w:pPr>
        <w:pStyle w:val="11"/>
        <w:keepNext/>
        <w:keepLines/>
        <w:shd w:val="clear" w:color="auto" w:fill="auto"/>
        <w:spacing w:after="0" w:line="274" w:lineRule="exact"/>
        <w:ind w:left="2260"/>
      </w:pPr>
      <w:bookmarkStart w:id="34" w:name="bookmark35"/>
      <w:r>
        <w:t>9. ПОРЯДОК ПЕРЕВОДА ОБУЧАЮЩИХСЯ.</w:t>
      </w:r>
      <w:bookmarkEnd w:id="34"/>
    </w:p>
    <w:p w:rsidR="00932522" w:rsidRPr="00932522" w:rsidRDefault="00932522" w:rsidP="001D2825">
      <w:pPr>
        <w:pStyle w:val="a3"/>
        <w:numPr>
          <w:ilvl w:val="0"/>
          <w:numId w:val="17"/>
        </w:numPr>
        <w:shd w:val="clear" w:color="auto" w:fill="auto"/>
        <w:tabs>
          <w:tab w:val="left" w:pos="590"/>
        </w:tabs>
        <w:spacing w:before="0" w:line="274" w:lineRule="exact"/>
        <w:ind w:left="-426" w:right="120"/>
        <w:jc w:val="both"/>
        <w:rPr>
          <w:rFonts w:cs="Times New Roman"/>
        </w:rPr>
      </w:pPr>
      <w:r w:rsidRPr="00932522">
        <w:rPr>
          <w:rFonts w:cs="Times New Roman"/>
        </w:rPr>
        <w:t>Перевод обучающихся в после</w:t>
      </w:r>
      <w:r w:rsidR="001D2825">
        <w:rPr>
          <w:rFonts w:cs="Times New Roman"/>
        </w:rPr>
        <w:t xml:space="preserve">дующий класс осуществляется при </w:t>
      </w:r>
      <w:r w:rsidRPr="00932522">
        <w:rPr>
          <w:rFonts w:cs="Times New Roman"/>
        </w:rPr>
        <w:t>положительных итоговых оценках.</w:t>
      </w:r>
    </w:p>
    <w:p w:rsidR="00976862" w:rsidRPr="00571295" w:rsidRDefault="00932522" w:rsidP="001D2825">
      <w:pPr>
        <w:pStyle w:val="a3"/>
        <w:numPr>
          <w:ilvl w:val="0"/>
          <w:numId w:val="17"/>
        </w:numPr>
        <w:shd w:val="clear" w:color="auto" w:fill="auto"/>
        <w:tabs>
          <w:tab w:val="left" w:pos="542"/>
        </w:tabs>
        <w:spacing w:before="0" w:line="274" w:lineRule="exact"/>
        <w:ind w:left="-426" w:right="-425"/>
        <w:jc w:val="both"/>
        <w:rPr>
          <w:rFonts w:cs="Times New Roman"/>
        </w:rPr>
      </w:pPr>
      <w:r w:rsidRPr="00571295">
        <w:rPr>
          <w:rFonts w:cs="Times New Roman"/>
        </w:rPr>
        <w:t>Главным средством накопления информации об образовательных результатах ученика является «Портфель достижений» (портфолио). Решение о переводе на следующий уровень образования) принимается не только на основе годовых предметных отметок в журнале, но и на основе всех результатов (предметных, метапредметных, лич</w:t>
      </w:r>
      <w:r w:rsidR="00571295">
        <w:rPr>
          <w:rFonts w:cs="Times New Roman"/>
        </w:rPr>
        <w:t xml:space="preserve">ностных, учебных и внеучебных). </w:t>
      </w:r>
      <w:r w:rsidRPr="00571295">
        <w:rPr>
          <w:rFonts w:cs="Times New Roman"/>
        </w:rPr>
        <w:t>«Портфель достижений» - обязательный компонент определения итоговой оценки.</w:t>
      </w:r>
    </w:p>
    <w:sectPr w:rsidR="00976862" w:rsidRPr="00571295" w:rsidSect="00CA0A34">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21"/>
    <w:multiLevelType w:val="multilevel"/>
    <w:tmpl w:val="000000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32522"/>
    <w:rsid w:val="00174C43"/>
    <w:rsid w:val="001B213A"/>
    <w:rsid w:val="001D2825"/>
    <w:rsid w:val="00241208"/>
    <w:rsid w:val="00275A31"/>
    <w:rsid w:val="00293356"/>
    <w:rsid w:val="00306352"/>
    <w:rsid w:val="003402A6"/>
    <w:rsid w:val="003E63E1"/>
    <w:rsid w:val="004C6E93"/>
    <w:rsid w:val="00571295"/>
    <w:rsid w:val="0076319F"/>
    <w:rsid w:val="0076655A"/>
    <w:rsid w:val="00831E1A"/>
    <w:rsid w:val="00932522"/>
    <w:rsid w:val="009429BF"/>
    <w:rsid w:val="00971869"/>
    <w:rsid w:val="00976862"/>
    <w:rsid w:val="00A32D2C"/>
    <w:rsid w:val="00AB42DB"/>
    <w:rsid w:val="00C15D52"/>
    <w:rsid w:val="00CA0A34"/>
    <w:rsid w:val="00CB184A"/>
    <w:rsid w:val="00D34D8D"/>
    <w:rsid w:val="00D55ADA"/>
    <w:rsid w:val="00EA60D3"/>
    <w:rsid w:val="00FA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761ED-CD17-4AEF-B65B-4A0DCA61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2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932522"/>
    <w:rPr>
      <w:rFonts w:ascii="Times New Roman" w:hAnsi="Times New Roman"/>
      <w:b/>
      <w:bCs/>
      <w:sz w:val="27"/>
      <w:szCs w:val="27"/>
      <w:shd w:val="clear" w:color="auto" w:fill="FFFFFF"/>
    </w:rPr>
  </w:style>
  <w:style w:type="character" w:customStyle="1" w:styleId="3">
    <w:name w:val="Основной текст (3)_"/>
    <w:basedOn w:val="a0"/>
    <w:link w:val="30"/>
    <w:uiPriority w:val="99"/>
    <w:rsid w:val="00932522"/>
    <w:rPr>
      <w:rFonts w:ascii="Times New Roman" w:hAnsi="Times New Roman"/>
      <w:b/>
      <w:bCs/>
      <w:sz w:val="31"/>
      <w:szCs w:val="31"/>
      <w:shd w:val="clear" w:color="auto" w:fill="FFFFFF"/>
    </w:rPr>
  </w:style>
  <w:style w:type="character" w:customStyle="1" w:styleId="1">
    <w:name w:val="Основной текст Знак1"/>
    <w:basedOn w:val="a0"/>
    <w:link w:val="a3"/>
    <w:uiPriority w:val="99"/>
    <w:rsid w:val="00932522"/>
    <w:rPr>
      <w:rFonts w:ascii="Times New Roman" w:hAnsi="Times New Roman"/>
      <w:sz w:val="23"/>
      <w:szCs w:val="23"/>
      <w:shd w:val="clear" w:color="auto" w:fill="FFFFFF"/>
    </w:rPr>
  </w:style>
  <w:style w:type="character" w:customStyle="1" w:styleId="10">
    <w:name w:val="Заголовок №1_"/>
    <w:basedOn w:val="a0"/>
    <w:link w:val="11"/>
    <w:uiPriority w:val="99"/>
    <w:rsid w:val="00932522"/>
    <w:rPr>
      <w:rFonts w:ascii="Times New Roman" w:hAnsi="Times New Roman"/>
      <w:b/>
      <w:bCs/>
      <w:sz w:val="23"/>
      <w:szCs w:val="23"/>
      <w:shd w:val="clear" w:color="auto" w:fill="FFFFFF"/>
    </w:rPr>
  </w:style>
  <w:style w:type="character" w:customStyle="1" w:styleId="a4">
    <w:name w:val="Основной текст + Курсив"/>
    <w:basedOn w:val="1"/>
    <w:uiPriority w:val="99"/>
    <w:rsid w:val="00932522"/>
    <w:rPr>
      <w:rFonts w:ascii="Times New Roman" w:hAnsi="Times New Roman"/>
      <w:i/>
      <w:iCs/>
      <w:sz w:val="23"/>
      <w:szCs w:val="23"/>
      <w:shd w:val="clear" w:color="auto" w:fill="FFFFFF"/>
    </w:rPr>
  </w:style>
  <w:style w:type="character" w:customStyle="1" w:styleId="a5">
    <w:name w:val="Основной текст + Полужирный"/>
    <w:aliases w:val="Курсив"/>
    <w:basedOn w:val="1"/>
    <w:uiPriority w:val="99"/>
    <w:rsid w:val="00932522"/>
    <w:rPr>
      <w:rFonts w:ascii="Times New Roman" w:hAnsi="Times New Roman"/>
      <w:b/>
      <w:bCs/>
      <w:i/>
      <w:iCs/>
      <w:sz w:val="23"/>
      <w:szCs w:val="23"/>
      <w:shd w:val="clear" w:color="auto" w:fill="FFFFFF"/>
    </w:rPr>
  </w:style>
  <w:style w:type="character" w:customStyle="1" w:styleId="12">
    <w:name w:val="Заголовок №1 + Не полужирный"/>
    <w:basedOn w:val="10"/>
    <w:uiPriority w:val="99"/>
    <w:rsid w:val="00932522"/>
    <w:rPr>
      <w:rFonts w:ascii="Times New Roman" w:hAnsi="Times New Roman"/>
      <w:b/>
      <w:bCs/>
      <w:sz w:val="23"/>
      <w:szCs w:val="23"/>
      <w:shd w:val="clear" w:color="auto" w:fill="FFFFFF"/>
    </w:rPr>
  </w:style>
  <w:style w:type="character" w:customStyle="1" w:styleId="23">
    <w:name w:val="Основной текст + Полужирный23"/>
    <w:basedOn w:val="1"/>
    <w:uiPriority w:val="99"/>
    <w:rsid w:val="00932522"/>
    <w:rPr>
      <w:rFonts w:ascii="Times New Roman" w:hAnsi="Times New Roman"/>
      <w:b/>
      <w:bCs/>
      <w:sz w:val="23"/>
      <w:szCs w:val="23"/>
      <w:shd w:val="clear" w:color="auto" w:fill="FFFFFF"/>
    </w:rPr>
  </w:style>
  <w:style w:type="character" w:customStyle="1" w:styleId="21">
    <w:name w:val="Заголовок №2_"/>
    <w:basedOn w:val="a0"/>
    <w:link w:val="210"/>
    <w:uiPriority w:val="99"/>
    <w:rsid w:val="00932522"/>
    <w:rPr>
      <w:rFonts w:ascii="Times New Roman" w:hAnsi="Times New Roman"/>
      <w:b/>
      <w:bCs/>
      <w:sz w:val="23"/>
      <w:szCs w:val="23"/>
      <w:shd w:val="clear" w:color="auto" w:fill="FFFFFF"/>
    </w:rPr>
  </w:style>
  <w:style w:type="character" w:customStyle="1" w:styleId="5">
    <w:name w:val="Основной текст (5)_"/>
    <w:basedOn w:val="a0"/>
    <w:link w:val="51"/>
    <w:uiPriority w:val="99"/>
    <w:rsid w:val="00932522"/>
    <w:rPr>
      <w:rFonts w:ascii="Times New Roman" w:hAnsi="Times New Roman"/>
      <w:b/>
      <w:bCs/>
      <w:sz w:val="23"/>
      <w:szCs w:val="23"/>
      <w:shd w:val="clear" w:color="auto" w:fill="FFFFFF"/>
    </w:rPr>
  </w:style>
  <w:style w:type="character" w:customStyle="1" w:styleId="50">
    <w:name w:val="Основной текст (5) + Не полужирный"/>
    <w:basedOn w:val="5"/>
    <w:uiPriority w:val="99"/>
    <w:rsid w:val="00932522"/>
    <w:rPr>
      <w:rFonts w:ascii="Times New Roman" w:hAnsi="Times New Roman"/>
      <w:b/>
      <w:bCs/>
      <w:sz w:val="23"/>
      <w:szCs w:val="23"/>
      <w:shd w:val="clear" w:color="auto" w:fill="FFFFFF"/>
    </w:rPr>
  </w:style>
  <w:style w:type="character" w:customStyle="1" w:styleId="4">
    <w:name w:val="Основной текст (4)_"/>
    <w:basedOn w:val="a0"/>
    <w:link w:val="41"/>
    <w:uiPriority w:val="99"/>
    <w:rsid w:val="00932522"/>
    <w:rPr>
      <w:rFonts w:ascii="Times New Roman" w:hAnsi="Times New Roman"/>
      <w:b/>
      <w:bCs/>
      <w:sz w:val="23"/>
      <w:szCs w:val="23"/>
      <w:shd w:val="clear" w:color="auto" w:fill="FFFFFF"/>
    </w:rPr>
  </w:style>
  <w:style w:type="character" w:customStyle="1" w:styleId="40">
    <w:name w:val="Основной текст (4)"/>
    <w:basedOn w:val="4"/>
    <w:uiPriority w:val="99"/>
    <w:rsid w:val="00932522"/>
    <w:rPr>
      <w:rFonts w:ascii="Times New Roman" w:hAnsi="Times New Roman"/>
      <w:b/>
      <w:bCs/>
      <w:sz w:val="23"/>
      <w:szCs w:val="23"/>
      <w:shd w:val="clear" w:color="auto" w:fill="FFFFFF"/>
    </w:rPr>
  </w:style>
  <w:style w:type="character" w:customStyle="1" w:styleId="42">
    <w:name w:val="Основной текст (4)2"/>
    <w:basedOn w:val="4"/>
    <w:uiPriority w:val="99"/>
    <w:rsid w:val="00932522"/>
    <w:rPr>
      <w:rFonts w:ascii="Times New Roman" w:hAnsi="Times New Roman"/>
      <w:b/>
      <w:bCs/>
      <w:noProof/>
      <w:sz w:val="23"/>
      <w:szCs w:val="23"/>
      <w:shd w:val="clear" w:color="auto" w:fill="FFFFFF"/>
    </w:rPr>
  </w:style>
  <w:style w:type="character" w:customStyle="1" w:styleId="22">
    <w:name w:val="Основной текст + Полужирный22"/>
    <w:basedOn w:val="1"/>
    <w:uiPriority w:val="99"/>
    <w:rsid w:val="00932522"/>
    <w:rPr>
      <w:rFonts w:ascii="Times New Roman" w:hAnsi="Times New Roman"/>
      <w:b/>
      <w:bCs/>
      <w:sz w:val="23"/>
      <w:szCs w:val="23"/>
      <w:shd w:val="clear" w:color="auto" w:fill="FFFFFF"/>
    </w:rPr>
  </w:style>
  <w:style w:type="character" w:customStyle="1" w:styleId="24">
    <w:name w:val="Заголовок №2 + Не полужирный"/>
    <w:basedOn w:val="21"/>
    <w:uiPriority w:val="99"/>
    <w:rsid w:val="00932522"/>
    <w:rPr>
      <w:rFonts w:ascii="Times New Roman" w:hAnsi="Times New Roman"/>
      <w:b/>
      <w:bCs/>
      <w:sz w:val="23"/>
      <w:szCs w:val="23"/>
      <w:shd w:val="clear" w:color="auto" w:fill="FFFFFF"/>
    </w:rPr>
  </w:style>
  <w:style w:type="character" w:customStyle="1" w:styleId="211">
    <w:name w:val="Основной текст + Полужирный21"/>
    <w:basedOn w:val="1"/>
    <w:uiPriority w:val="99"/>
    <w:rsid w:val="00932522"/>
    <w:rPr>
      <w:rFonts w:ascii="Times New Roman" w:hAnsi="Times New Roman"/>
      <w:b/>
      <w:bCs/>
      <w:sz w:val="23"/>
      <w:szCs w:val="23"/>
      <w:shd w:val="clear" w:color="auto" w:fill="FFFFFF"/>
    </w:rPr>
  </w:style>
  <w:style w:type="character" w:customStyle="1" w:styleId="220">
    <w:name w:val="Заголовок №2 (2)_"/>
    <w:basedOn w:val="a0"/>
    <w:link w:val="221"/>
    <w:uiPriority w:val="99"/>
    <w:rsid w:val="00932522"/>
    <w:rPr>
      <w:rFonts w:ascii="Times New Roman" w:hAnsi="Times New Roman"/>
      <w:sz w:val="23"/>
      <w:szCs w:val="23"/>
      <w:shd w:val="clear" w:color="auto" w:fill="FFFFFF"/>
    </w:rPr>
  </w:style>
  <w:style w:type="character" w:customStyle="1" w:styleId="222">
    <w:name w:val="Заголовок №2 (2) + Полужирный"/>
    <w:basedOn w:val="220"/>
    <w:uiPriority w:val="99"/>
    <w:rsid w:val="00932522"/>
    <w:rPr>
      <w:rFonts w:ascii="Times New Roman" w:hAnsi="Times New Roman"/>
      <w:b/>
      <w:bCs/>
      <w:sz w:val="23"/>
      <w:szCs w:val="23"/>
      <w:shd w:val="clear" w:color="auto" w:fill="FFFFFF"/>
    </w:rPr>
  </w:style>
  <w:style w:type="character" w:customStyle="1" w:styleId="200">
    <w:name w:val="Основной текст + Полужирный20"/>
    <w:basedOn w:val="1"/>
    <w:uiPriority w:val="99"/>
    <w:rsid w:val="00932522"/>
    <w:rPr>
      <w:rFonts w:ascii="Times New Roman" w:hAnsi="Times New Roman"/>
      <w:b/>
      <w:bCs/>
      <w:sz w:val="23"/>
      <w:szCs w:val="23"/>
      <w:shd w:val="clear" w:color="auto" w:fill="FFFFFF"/>
    </w:rPr>
  </w:style>
  <w:style w:type="character" w:customStyle="1" w:styleId="19">
    <w:name w:val="Основной текст + Полужирный19"/>
    <w:basedOn w:val="1"/>
    <w:uiPriority w:val="99"/>
    <w:rsid w:val="00932522"/>
    <w:rPr>
      <w:rFonts w:ascii="Times New Roman" w:hAnsi="Times New Roman"/>
      <w:b/>
      <w:bCs/>
      <w:sz w:val="23"/>
      <w:szCs w:val="23"/>
      <w:shd w:val="clear" w:color="auto" w:fill="FFFFFF"/>
    </w:rPr>
  </w:style>
  <w:style w:type="character" w:customStyle="1" w:styleId="53">
    <w:name w:val="Основной текст (5) + Не полужирный3"/>
    <w:basedOn w:val="5"/>
    <w:uiPriority w:val="99"/>
    <w:rsid w:val="00932522"/>
    <w:rPr>
      <w:rFonts w:ascii="Times New Roman" w:hAnsi="Times New Roman"/>
      <w:b/>
      <w:bCs/>
      <w:sz w:val="23"/>
      <w:szCs w:val="23"/>
      <w:shd w:val="clear" w:color="auto" w:fill="FFFFFF"/>
    </w:rPr>
  </w:style>
  <w:style w:type="character" w:customStyle="1" w:styleId="18">
    <w:name w:val="Основной текст + Полужирный18"/>
    <w:basedOn w:val="1"/>
    <w:uiPriority w:val="99"/>
    <w:rsid w:val="00932522"/>
    <w:rPr>
      <w:rFonts w:ascii="Times New Roman" w:hAnsi="Times New Roman"/>
      <w:b/>
      <w:bCs/>
      <w:sz w:val="23"/>
      <w:szCs w:val="23"/>
      <w:shd w:val="clear" w:color="auto" w:fill="FFFFFF"/>
    </w:rPr>
  </w:style>
  <w:style w:type="character" w:customStyle="1" w:styleId="17">
    <w:name w:val="Основной текст + Полужирный17"/>
    <w:basedOn w:val="1"/>
    <w:uiPriority w:val="99"/>
    <w:rsid w:val="00932522"/>
    <w:rPr>
      <w:rFonts w:ascii="Times New Roman" w:hAnsi="Times New Roman"/>
      <w:b/>
      <w:bCs/>
      <w:sz w:val="23"/>
      <w:szCs w:val="23"/>
      <w:shd w:val="clear" w:color="auto" w:fill="FFFFFF"/>
    </w:rPr>
  </w:style>
  <w:style w:type="character" w:customStyle="1" w:styleId="16">
    <w:name w:val="Основной текст + Полужирный16"/>
    <w:basedOn w:val="1"/>
    <w:uiPriority w:val="99"/>
    <w:rsid w:val="00932522"/>
    <w:rPr>
      <w:rFonts w:ascii="Times New Roman" w:hAnsi="Times New Roman"/>
      <w:b/>
      <w:bCs/>
      <w:sz w:val="23"/>
      <w:szCs w:val="23"/>
      <w:shd w:val="clear" w:color="auto" w:fill="FFFFFF"/>
    </w:rPr>
  </w:style>
  <w:style w:type="character" w:customStyle="1" w:styleId="15">
    <w:name w:val="Основной текст + Полужирный15"/>
    <w:basedOn w:val="1"/>
    <w:uiPriority w:val="99"/>
    <w:rsid w:val="00932522"/>
    <w:rPr>
      <w:rFonts w:ascii="Times New Roman" w:hAnsi="Times New Roman"/>
      <w:b/>
      <w:bCs/>
      <w:sz w:val="23"/>
      <w:szCs w:val="23"/>
      <w:shd w:val="clear" w:color="auto" w:fill="FFFFFF"/>
    </w:rPr>
  </w:style>
  <w:style w:type="character" w:customStyle="1" w:styleId="52">
    <w:name w:val="Основной текст (5) + Не полужирный2"/>
    <w:basedOn w:val="5"/>
    <w:uiPriority w:val="99"/>
    <w:rsid w:val="00932522"/>
    <w:rPr>
      <w:rFonts w:ascii="Times New Roman" w:hAnsi="Times New Roman"/>
      <w:b/>
      <w:bCs/>
      <w:sz w:val="23"/>
      <w:szCs w:val="23"/>
      <w:shd w:val="clear" w:color="auto" w:fill="FFFFFF"/>
    </w:rPr>
  </w:style>
  <w:style w:type="character" w:customStyle="1" w:styleId="14">
    <w:name w:val="Основной текст + Полужирный14"/>
    <w:basedOn w:val="1"/>
    <w:uiPriority w:val="99"/>
    <w:rsid w:val="00932522"/>
    <w:rPr>
      <w:rFonts w:ascii="Times New Roman" w:hAnsi="Times New Roman"/>
      <w:b/>
      <w:bCs/>
      <w:sz w:val="23"/>
      <w:szCs w:val="23"/>
      <w:shd w:val="clear" w:color="auto" w:fill="FFFFFF"/>
    </w:rPr>
  </w:style>
  <w:style w:type="paragraph" w:styleId="a3">
    <w:name w:val="Body Text"/>
    <w:basedOn w:val="a"/>
    <w:link w:val="1"/>
    <w:uiPriority w:val="99"/>
    <w:rsid w:val="00932522"/>
    <w:pPr>
      <w:shd w:val="clear" w:color="auto" w:fill="FFFFFF"/>
      <w:spacing w:before="3240" w:line="240" w:lineRule="atLeast"/>
      <w:jc w:val="center"/>
    </w:pPr>
    <w:rPr>
      <w:rFonts w:ascii="Times New Roman" w:eastAsiaTheme="minorHAnsi" w:hAnsi="Times New Roman" w:cstheme="minorBidi"/>
      <w:color w:val="auto"/>
      <w:sz w:val="23"/>
      <w:szCs w:val="23"/>
      <w:lang w:eastAsia="en-US"/>
    </w:rPr>
  </w:style>
  <w:style w:type="character" w:customStyle="1" w:styleId="a6">
    <w:name w:val="Основной текст Знак"/>
    <w:basedOn w:val="a0"/>
    <w:uiPriority w:val="99"/>
    <w:semiHidden/>
    <w:rsid w:val="00932522"/>
    <w:rPr>
      <w:rFonts w:ascii="Arial Unicode MS" w:eastAsia="Arial Unicode MS" w:hAnsi="Arial Unicode MS" w:cs="Arial Unicode MS"/>
      <w:color w:val="000000"/>
      <w:sz w:val="24"/>
      <w:szCs w:val="24"/>
      <w:lang w:eastAsia="ru-RU"/>
    </w:rPr>
  </w:style>
  <w:style w:type="character" w:customStyle="1" w:styleId="13">
    <w:name w:val="Основной текст + Полужирный13"/>
    <w:basedOn w:val="1"/>
    <w:uiPriority w:val="99"/>
    <w:rsid w:val="00932522"/>
    <w:rPr>
      <w:rFonts w:ascii="Times New Roman" w:hAnsi="Times New Roman"/>
      <w:b/>
      <w:bCs/>
      <w:sz w:val="23"/>
      <w:szCs w:val="23"/>
      <w:shd w:val="clear" w:color="auto" w:fill="FFFFFF"/>
    </w:rPr>
  </w:style>
  <w:style w:type="character" w:customStyle="1" w:styleId="25">
    <w:name w:val="Подпись к таблице (2)_"/>
    <w:basedOn w:val="a0"/>
    <w:link w:val="212"/>
    <w:uiPriority w:val="99"/>
    <w:rsid w:val="00932522"/>
    <w:rPr>
      <w:rFonts w:ascii="Times New Roman" w:hAnsi="Times New Roman"/>
      <w:b/>
      <w:bCs/>
      <w:sz w:val="23"/>
      <w:szCs w:val="23"/>
      <w:shd w:val="clear" w:color="auto" w:fill="FFFFFF"/>
    </w:rPr>
  </w:style>
  <w:style w:type="character" w:customStyle="1" w:styleId="26">
    <w:name w:val="Подпись к таблице (2)"/>
    <w:basedOn w:val="25"/>
    <w:uiPriority w:val="99"/>
    <w:rsid w:val="00932522"/>
    <w:rPr>
      <w:rFonts w:ascii="Times New Roman" w:hAnsi="Times New Roman"/>
      <w:b/>
      <w:bCs/>
      <w:sz w:val="23"/>
      <w:szCs w:val="23"/>
      <w:u w:val="single"/>
      <w:shd w:val="clear" w:color="auto" w:fill="FFFFFF"/>
    </w:rPr>
  </w:style>
  <w:style w:type="character" w:customStyle="1" w:styleId="120">
    <w:name w:val="Основной текст + Полужирный12"/>
    <w:basedOn w:val="1"/>
    <w:uiPriority w:val="99"/>
    <w:rsid w:val="00932522"/>
    <w:rPr>
      <w:rFonts w:ascii="Times New Roman" w:hAnsi="Times New Roman"/>
      <w:b/>
      <w:bCs/>
      <w:sz w:val="23"/>
      <w:szCs w:val="23"/>
      <w:shd w:val="clear" w:color="auto" w:fill="FFFFFF"/>
    </w:rPr>
  </w:style>
  <w:style w:type="character" w:customStyle="1" w:styleId="a7">
    <w:name w:val="Подпись к таблице_"/>
    <w:basedOn w:val="a0"/>
    <w:link w:val="1a"/>
    <w:uiPriority w:val="99"/>
    <w:rsid w:val="00932522"/>
    <w:rPr>
      <w:rFonts w:ascii="Times New Roman" w:hAnsi="Times New Roman"/>
      <w:sz w:val="23"/>
      <w:szCs w:val="23"/>
      <w:shd w:val="clear" w:color="auto" w:fill="FFFFFF"/>
    </w:rPr>
  </w:style>
  <w:style w:type="character" w:customStyle="1" w:styleId="a8">
    <w:name w:val="Подпись к таблице"/>
    <w:basedOn w:val="a7"/>
    <w:uiPriority w:val="99"/>
    <w:rsid w:val="00932522"/>
    <w:rPr>
      <w:rFonts w:ascii="Times New Roman" w:hAnsi="Times New Roman"/>
      <w:sz w:val="23"/>
      <w:szCs w:val="23"/>
      <w:u w:val="single"/>
      <w:shd w:val="clear" w:color="auto" w:fill="FFFFFF"/>
    </w:rPr>
  </w:style>
  <w:style w:type="character" w:customStyle="1" w:styleId="110">
    <w:name w:val="Основной текст + Полужирный11"/>
    <w:basedOn w:val="1"/>
    <w:uiPriority w:val="99"/>
    <w:rsid w:val="00932522"/>
    <w:rPr>
      <w:rFonts w:ascii="Times New Roman" w:hAnsi="Times New Roman"/>
      <w:b/>
      <w:bCs/>
      <w:sz w:val="23"/>
      <w:szCs w:val="23"/>
      <w:shd w:val="clear" w:color="auto" w:fill="FFFFFF"/>
    </w:rPr>
  </w:style>
  <w:style w:type="character" w:customStyle="1" w:styleId="a9">
    <w:name w:val="Подпись к таблице + Полужирный"/>
    <w:basedOn w:val="a7"/>
    <w:uiPriority w:val="99"/>
    <w:rsid w:val="00932522"/>
    <w:rPr>
      <w:rFonts w:ascii="Times New Roman" w:hAnsi="Times New Roman"/>
      <w:b/>
      <w:bCs/>
      <w:sz w:val="23"/>
      <w:szCs w:val="23"/>
      <w:shd w:val="clear" w:color="auto" w:fill="FFFFFF"/>
    </w:rPr>
  </w:style>
  <w:style w:type="character" w:customStyle="1" w:styleId="100">
    <w:name w:val="Основной текст + Полужирный10"/>
    <w:basedOn w:val="1"/>
    <w:uiPriority w:val="99"/>
    <w:rsid w:val="00932522"/>
    <w:rPr>
      <w:rFonts w:ascii="Times New Roman" w:hAnsi="Times New Roman"/>
      <w:b/>
      <w:bCs/>
      <w:sz w:val="23"/>
      <w:szCs w:val="23"/>
      <w:shd w:val="clear" w:color="auto" w:fill="FFFFFF"/>
    </w:rPr>
  </w:style>
  <w:style w:type="character" w:customStyle="1" w:styleId="213">
    <w:name w:val="Заголовок №2 + Не полужирный1"/>
    <w:basedOn w:val="21"/>
    <w:uiPriority w:val="99"/>
    <w:rsid w:val="00932522"/>
    <w:rPr>
      <w:rFonts w:ascii="Times New Roman" w:hAnsi="Times New Roman"/>
      <w:b/>
      <w:bCs/>
      <w:sz w:val="23"/>
      <w:szCs w:val="23"/>
      <w:shd w:val="clear" w:color="auto" w:fill="FFFFFF"/>
    </w:rPr>
  </w:style>
  <w:style w:type="character" w:customStyle="1" w:styleId="27">
    <w:name w:val="Подпись к таблице2"/>
    <w:basedOn w:val="a7"/>
    <w:uiPriority w:val="99"/>
    <w:rsid w:val="00932522"/>
    <w:rPr>
      <w:rFonts w:ascii="Times New Roman" w:hAnsi="Times New Roman"/>
      <w:sz w:val="23"/>
      <w:szCs w:val="23"/>
      <w:u w:val="single"/>
      <w:shd w:val="clear" w:color="auto" w:fill="FFFFFF"/>
    </w:rPr>
  </w:style>
  <w:style w:type="character" w:customStyle="1" w:styleId="28">
    <w:name w:val="Заголовок №2"/>
    <w:basedOn w:val="21"/>
    <w:uiPriority w:val="99"/>
    <w:rsid w:val="00932522"/>
    <w:rPr>
      <w:rFonts w:ascii="Times New Roman" w:hAnsi="Times New Roman"/>
      <w:b/>
      <w:bCs/>
      <w:sz w:val="23"/>
      <w:szCs w:val="23"/>
      <w:shd w:val="clear" w:color="auto" w:fill="FFFFFF"/>
    </w:rPr>
  </w:style>
  <w:style w:type="character" w:customStyle="1" w:styleId="9">
    <w:name w:val="Основной текст + Полужирный9"/>
    <w:basedOn w:val="1"/>
    <w:uiPriority w:val="99"/>
    <w:rsid w:val="00932522"/>
    <w:rPr>
      <w:rFonts w:ascii="Times New Roman" w:hAnsi="Times New Roman"/>
      <w:b/>
      <w:bCs/>
      <w:sz w:val="23"/>
      <w:szCs w:val="23"/>
      <w:shd w:val="clear" w:color="auto" w:fill="FFFFFF"/>
    </w:rPr>
  </w:style>
  <w:style w:type="character" w:customStyle="1" w:styleId="8">
    <w:name w:val="Основной текст + Полужирный8"/>
    <w:basedOn w:val="1"/>
    <w:uiPriority w:val="99"/>
    <w:rsid w:val="00932522"/>
    <w:rPr>
      <w:rFonts w:ascii="Times New Roman" w:hAnsi="Times New Roman"/>
      <w:b/>
      <w:bCs/>
      <w:sz w:val="23"/>
      <w:szCs w:val="23"/>
      <w:shd w:val="clear" w:color="auto" w:fill="FFFFFF"/>
    </w:rPr>
  </w:style>
  <w:style w:type="character" w:customStyle="1" w:styleId="223">
    <w:name w:val="Заголовок №22"/>
    <w:basedOn w:val="21"/>
    <w:uiPriority w:val="99"/>
    <w:rsid w:val="00932522"/>
    <w:rPr>
      <w:rFonts w:ascii="Times New Roman" w:hAnsi="Times New Roman"/>
      <w:b/>
      <w:bCs/>
      <w:sz w:val="23"/>
      <w:szCs w:val="23"/>
      <w:shd w:val="clear" w:color="auto" w:fill="FFFFFF"/>
    </w:rPr>
  </w:style>
  <w:style w:type="character" w:customStyle="1" w:styleId="7">
    <w:name w:val="Основной текст + Полужирный7"/>
    <w:basedOn w:val="1"/>
    <w:uiPriority w:val="99"/>
    <w:rsid w:val="00932522"/>
    <w:rPr>
      <w:rFonts w:ascii="Times New Roman" w:hAnsi="Times New Roman"/>
      <w:b/>
      <w:bCs/>
      <w:sz w:val="23"/>
      <w:szCs w:val="23"/>
      <w:shd w:val="clear" w:color="auto" w:fill="FFFFFF"/>
    </w:rPr>
  </w:style>
  <w:style w:type="character" w:customStyle="1" w:styleId="6">
    <w:name w:val="Основной текст + Полужирный6"/>
    <w:basedOn w:val="1"/>
    <w:uiPriority w:val="99"/>
    <w:rsid w:val="00932522"/>
    <w:rPr>
      <w:rFonts w:ascii="Times New Roman" w:hAnsi="Times New Roman"/>
      <w:b/>
      <w:bCs/>
      <w:sz w:val="23"/>
      <w:szCs w:val="23"/>
      <w:shd w:val="clear" w:color="auto" w:fill="FFFFFF"/>
    </w:rPr>
  </w:style>
  <w:style w:type="character" w:customStyle="1" w:styleId="54">
    <w:name w:val="Основной текст (5)"/>
    <w:basedOn w:val="5"/>
    <w:uiPriority w:val="99"/>
    <w:rsid w:val="00932522"/>
    <w:rPr>
      <w:rFonts w:ascii="Times New Roman" w:hAnsi="Times New Roman"/>
      <w:b/>
      <w:bCs/>
      <w:sz w:val="23"/>
      <w:szCs w:val="23"/>
      <w:shd w:val="clear" w:color="auto" w:fill="FFFFFF"/>
    </w:rPr>
  </w:style>
  <w:style w:type="character" w:customStyle="1" w:styleId="510">
    <w:name w:val="Основной текст (5) + Не полужирный1"/>
    <w:basedOn w:val="5"/>
    <w:uiPriority w:val="99"/>
    <w:rsid w:val="00932522"/>
    <w:rPr>
      <w:rFonts w:ascii="Times New Roman" w:hAnsi="Times New Roman"/>
      <w:b/>
      <w:bCs/>
      <w:sz w:val="23"/>
      <w:szCs w:val="23"/>
      <w:shd w:val="clear" w:color="auto" w:fill="FFFFFF"/>
    </w:rPr>
  </w:style>
  <w:style w:type="character" w:customStyle="1" w:styleId="55">
    <w:name w:val="Основной текст + Полужирный5"/>
    <w:basedOn w:val="1"/>
    <w:uiPriority w:val="99"/>
    <w:rsid w:val="00932522"/>
    <w:rPr>
      <w:rFonts w:ascii="Times New Roman" w:hAnsi="Times New Roman"/>
      <w:b/>
      <w:bCs/>
      <w:sz w:val="23"/>
      <w:szCs w:val="23"/>
      <w:shd w:val="clear" w:color="auto" w:fill="FFFFFF"/>
    </w:rPr>
  </w:style>
  <w:style w:type="character" w:customStyle="1" w:styleId="43">
    <w:name w:val="Основной текст + Полужирный4"/>
    <w:basedOn w:val="1"/>
    <w:uiPriority w:val="99"/>
    <w:rsid w:val="00932522"/>
    <w:rPr>
      <w:rFonts w:ascii="Times New Roman" w:hAnsi="Times New Roman"/>
      <w:b/>
      <w:bCs/>
      <w:sz w:val="23"/>
      <w:szCs w:val="23"/>
      <w:shd w:val="clear" w:color="auto" w:fill="FFFFFF"/>
    </w:rPr>
  </w:style>
  <w:style w:type="character" w:customStyle="1" w:styleId="31">
    <w:name w:val="Основной текст + Полужирный3"/>
    <w:aliases w:val="Курсив2"/>
    <w:basedOn w:val="1"/>
    <w:uiPriority w:val="99"/>
    <w:rsid w:val="00932522"/>
    <w:rPr>
      <w:rFonts w:ascii="Times New Roman" w:hAnsi="Times New Roman"/>
      <w:b/>
      <w:bCs/>
      <w:i/>
      <w:iCs/>
      <w:sz w:val="23"/>
      <w:szCs w:val="23"/>
      <w:shd w:val="clear" w:color="auto" w:fill="FFFFFF"/>
    </w:rPr>
  </w:style>
  <w:style w:type="character" w:customStyle="1" w:styleId="29">
    <w:name w:val="Основной текст + Курсив2"/>
    <w:basedOn w:val="1"/>
    <w:uiPriority w:val="99"/>
    <w:rsid w:val="00932522"/>
    <w:rPr>
      <w:rFonts w:ascii="Times New Roman" w:hAnsi="Times New Roman"/>
      <w:i/>
      <w:iCs/>
      <w:sz w:val="23"/>
      <w:szCs w:val="23"/>
      <w:shd w:val="clear" w:color="auto" w:fill="FFFFFF"/>
    </w:rPr>
  </w:style>
  <w:style w:type="character" w:customStyle="1" w:styleId="2a">
    <w:name w:val="Основной текст + Полужирный2"/>
    <w:basedOn w:val="1"/>
    <w:uiPriority w:val="99"/>
    <w:rsid w:val="00932522"/>
    <w:rPr>
      <w:rFonts w:ascii="Times New Roman" w:hAnsi="Times New Roman"/>
      <w:b/>
      <w:bCs/>
      <w:sz w:val="23"/>
      <w:szCs w:val="23"/>
      <w:shd w:val="clear" w:color="auto" w:fill="FFFFFF"/>
    </w:rPr>
  </w:style>
  <w:style w:type="character" w:customStyle="1" w:styleId="1b">
    <w:name w:val="Основной текст + Полужирный1"/>
    <w:aliases w:val="Курсив1"/>
    <w:basedOn w:val="1"/>
    <w:uiPriority w:val="99"/>
    <w:rsid w:val="00932522"/>
    <w:rPr>
      <w:rFonts w:ascii="Times New Roman" w:hAnsi="Times New Roman"/>
      <w:b/>
      <w:bCs/>
      <w:i/>
      <w:iCs/>
      <w:sz w:val="23"/>
      <w:szCs w:val="23"/>
      <w:shd w:val="clear" w:color="auto" w:fill="FFFFFF"/>
    </w:rPr>
  </w:style>
  <w:style w:type="character" w:customStyle="1" w:styleId="1c">
    <w:name w:val="Основной текст + Курсив1"/>
    <w:basedOn w:val="1"/>
    <w:uiPriority w:val="99"/>
    <w:rsid w:val="00932522"/>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932522"/>
    <w:pPr>
      <w:shd w:val="clear" w:color="auto" w:fill="FFFFFF"/>
      <w:spacing w:before="2760" w:line="365" w:lineRule="exact"/>
      <w:jc w:val="center"/>
    </w:pPr>
    <w:rPr>
      <w:rFonts w:ascii="Times New Roman" w:eastAsiaTheme="minorHAnsi" w:hAnsi="Times New Roman" w:cstheme="minorBidi"/>
      <w:b/>
      <w:bCs/>
      <w:color w:val="auto"/>
      <w:sz w:val="27"/>
      <w:szCs w:val="27"/>
      <w:lang w:eastAsia="en-US"/>
    </w:rPr>
  </w:style>
  <w:style w:type="paragraph" w:customStyle="1" w:styleId="30">
    <w:name w:val="Основной текст (3)"/>
    <w:basedOn w:val="a"/>
    <w:link w:val="3"/>
    <w:uiPriority w:val="99"/>
    <w:rsid w:val="00932522"/>
    <w:pPr>
      <w:shd w:val="clear" w:color="auto" w:fill="FFFFFF"/>
      <w:spacing w:after="3240" w:line="365" w:lineRule="exact"/>
      <w:jc w:val="center"/>
    </w:pPr>
    <w:rPr>
      <w:rFonts w:ascii="Times New Roman" w:eastAsiaTheme="minorHAnsi" w:hAnsi="Times New Roman" w:cstheme="minorBidi"/>
      <w:b/>
      <w:bCs/>
      <w:color w:val="auto"/>
      <w:sz w:val="31"/>
      <w:szCs w:val="31"/>
      <w:lang w:eastAsia="en-US"/>
    </w:rPr>
  </w:style>
  <w:style w:type="paragraph" w:customStyle="1" w:styleId="11">
    <w:name w:val="Заголовок №1"/>
    <w:basedOn w:val="a"/>
    <w:link w:val="10"/>
    <w:uiPriority w:val="99"/>
    <w:rsid w:val="00932522"/>
    <w:pPr>
      <w:shd w:val="clear" w:color="auto" w:fill="FFFFFF"/>
      <w:spacing w:after="300" w:line="240" w:lineRule="atLeast"/>
      <w:outlineLvl w:val="0"/>
    </w:pPr>
    <w:rPr>
      <w:rFonts w:ascii="Times New Roman" w:eastAsiaTheme="minorHAnsi" w:hAnsi="Times New Roman" w:cstheme="minorBidi"/>
      <w:b/>
      <w:bCs/>
      <w:color w:val="auto"/>
      <w:sz w:val="23"/>
      <w:szCs w:val="23"/>
      <w:lang w:eastAsia="en-US"/>
    </w:rPr>
  </w:style>
  <w:style w:type="paragraph" w:customStyle="1" w:styleId="210">
    <w:name w:val="Заголовок №21"/>
    <w:basedOn w:val="a"/>
    <w:link w:val="21"/>
    <w:uiPriority w:val="99"/>
    <w:rsid w:val="00932522"/>
    <w:pPr>
      <w:shd w:val="clear" w:color="auto" w:fill="FFFFFF"/>
      <w:spacing w:before="240" w:after="360" w:line="240" w:lineRule="atLeast"/>
      <w:outlineLvl w:val="1"/>
    </w:pPr>
    <w:rPr>
      <w:rFonts w:ascii="Times New Roman" w:eastAsiaTheme="minorHAnsi" w:hAnsi="Times New Roman" w:cstheme="minorBidi"/>
      <w:b/>
      <w:bCs/>
      <w:color w:val="auto"/>
      <w:sz w:val="23"/>
      <w:szCs w:val="23"/>
      <w:lang w:eastAsia="en-US"/>
    </w:rPr>
  </w:style>
  <w:style w:type="paragraph" w:customStyle="1" w:styleId="51">
    <w:name w:val="Основной текст (5)1"/>
    <w:basedOn w:val="a"/>
    <w:link w:val="5"/>
    <w:uiPriority w:val="99"/>
    <w:rsid w:val="00932522"/>
    <w:pPr>
      <w:shd w:val="clear" w:color="auto" w:fill="FFFFFF"/>
      <w:spacing w:before="360" w:after="120" w:line="240" w:lineRule="atLeast"/>
      <w:jc w:val="both"/>
    </w:pPr>
    <w:rPr>
      <w:rFonts w:ascii="Times New Roman" w:eastAsiaTheme="minorHAnsi" w:hAnsi="Times New Roman" w:cstheme="minorBidi"/>
      <w:b/>
      <w:bCs/>
      <w:color w:val="auto"/>
      <w:sz w:val="23"/>
      <w:szCs w:val="23"/>
      <w:lang w:eastAsia="en-US"/>
    </w:rPr>
  </w:style>
  <w:style w:type="paragraph" w:customStyle="1" w:styleId="41">
    <w:name w:val="Основной текст (4)1"/>
    <w:basedOn w:val="a"/>
    <w:link w:val="4"/>
    <w:uiPriority w:val="99"/>
    <w:rsid w:val="00932522"/>
    <w:pPr>
      <w:shd w:val="clear" w:color="auto" w:fill="FFFFFF"/>
      <w:spacing w:line="240" w:lineRule="atLeast"/>
      <w:jc w:val="center"/>
    </w:pPr>
    <w:rPr>
      <w:rFonts w:ascii="Times New Roman" w:eastAsiaTheme="minorHAnsi" w:hAnsi="Times New Roman" w:cstheme="minorBidi"/>
      <w:b/>
      <w:bCs/>
      <w:color w:val="auto"/>
      <w:sz w:val="23"/>
      <w:szCs w:val="23"/>
      <w:lang w:eastAsia="en-US"/>
    </w:rPr>
  </w:style>
  <w:style w:type="paragraph" w:customStyle="1" w:styleId="221">
    <w:name w:val="Заголовок №2 (2)"/>
    <w:basedOn w:val="a"/>
    <w:link w:val="220"/>
    <w:uiPriority w:val="99"/>
    <w:rsid w:val="00932522"/>
    <w:pPr>
      <w:shd w:val="clear" w:color="auto" w:fill="FFFFFF"/>
      <w:spacing w:line="274" w:lineRule="exact"/>
      <w:jc w:val="both"/>
      <w:outlineLvl w:val="1"/>
    </w:pPr>
    <w:rPr>
      <w:rFonts w:ascii="Times New Roman" w:eastAsiaTheme="minorHAnsi" w:hAnsi="Times New Roman" w:cstheme="minorBidi"/>
      <w:color w:val="auto"/>
      <w:sz w:val="23"/>
      <w:szCs w:val="23"/>
      <w:lang w:eastAsia="en-US"/>
    </w:rPr>
  </w:style>
  <w:style w:type="paragraph" w:customStyle="1" w:styleId="212">
    <w:name w:val="Подпись к таблице (2)1"/>
    <w:basedOn w:val="a"/>
    <w:link w:val="25"/>
    <w:uiPriority w:val="99"/>
    <w:rsid w:val="00932522"/>
    <w:pPr>
      <w:shd w:val="clear" w:color="auto" w:fill="FFFFFF"/>
      <w:spacing w:line="240" w:lineRule="atLeast"/>
    </w:pPr>
    <w:rPr>
      <w:rFonts w:ascii="Times New Roman" w:eastAsiaTheme="minorHAnsi" w:hAnsi="Times New Roman" w:cstheme="minorBidi"/>
      <w:b/>
      <w:bCs/>
      <w:color w:val="auto"/>
      <w:sz w:val="23"/>
      <w:szCs w:val="23"/>
      <w:lang w:eastAsia="en-US"/>
    </w:rPr>
  </w:style>
  <w:style w:type="paragraph" w:customStyle="1" w:styleId="1a">
    <w:name w:val="Подпись к таблице1"/>
    <w:basedOn w:val="a"/>
    <w:link w:val="a7"/>
    <w:uiPriority w:val="99"/>
    <w:rsid w:val="00932522"/>
    <w:pPr>
      <w:shd w:val="clear" w:color="auto" w:fill="FFFFFF"/>
      <w:spacing w:line="274" w:lineRule="exact"/>
      <w:jc w:val="both"/>
    </w:pPr>
    <w:rPr>
      <w:rFonts w:ascii="Times New Roman" w:eastAsiaTheme="minorHAnsi" w:hAnsi="Times New Roman" w:cstheme="minorBidi"/>
      <w:color w:val="auto"/>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25</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 специалист</dc:creator>
  <cp:keywords/>
  <dc:description/>
  <cp:lastModifiedBy>RePack by Diakov</cp:lastModifiedBy>
  <cp:revision>14</cp:revision>
  <cp:lastPrinted>2015-12-24T12:43:00Z</cp:lastPrinted>
  <dcterms:created xsi:type="dcterms:W3CDTF">2015-12-01T12:32:00Z</dcterms:created>
  <dcterms:modified xsi:type="dcterms:W3CDTF">2015-12-29T08:17:00Z</dcterms:modified>
</cp:coreProperties>
</file>